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48974" w14:textId="1B9B42BF" w:rsidR="001F7B4D" w:rsidRDefault="001F7B4D" w:rsidP="001F7B4D">
      <w:pPr>
        <w:pStyle w:val="Heading1"/>
      </w:pPr>
      <w:r>
        <w:rPr>
          <w:noProof/>
        </w:rPr>
        <mc:AlternateContent>
          <mc:Choice Requires="wps">
            <w:drawing>
              <wp:anchor distT="0" distB="0" distL="114300" distR="114300" simplePos="0" relativeHeight="251659264" behindDoc="1" locked="0" layoutInCell="1" allowOverlap="1" wp14:anchorId="06825FE1" wp14:editId="78A6370F">
                <wp:simplePos x="0" y="0"/>
                <wp:positionH relativeFrom="page">
                  <wp:posOffset>541020</wp:posOffset>
                </wp:positionH>
                <wp:positionV relativeFrom="page">
                  <wp:posOffset>9919970</wp:posOffset>
                </wp:positionV>
                <wp:extent cx="208280" cy="217805"/>
                <wp:effectExtent l="0" t="0" r="1270" b="10795"/>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99C2" w14:textId="77777777" w:rsidR="001F7B4D" w:rsidRDefault="001F7B4D" w:rsidP="001F7B4D">
                            <w:pPr>
                              <w:spacing w:before="34"/>
                              <w:rPr>
                                <w:b/>
                                <w:sz w:val="20"/>
                              </w:rPr>
                            </w:pPr>
                            <w:r>
                              <w:rPr>
                                <w:b/>
                                <w:spacing w:val="-4"/>
                                <w:sz w:val="20"/>
                              </w:rPr>
                              <w:t>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25FE1" id="_x0000_t202" coordsize="21600,21600" o:spt="202" path="m,l,21600r21600,l21600,xe">
                <v:stroke joinstyle="miter"/>
                <v:path gradientshapeok="t" o:connecttype="rect"/>
              </v:shapetype>
              <v:shape id="Text Box 334" o:spid="_x0000_s1026" type="#_x0000_t202" style="position:absolute;margin-left:42.6pt;margin-top:781.1pt;width:16.4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" filled="f" stroked="f">
                <v:textbox inset="0,0,0,0">
                  <w:txbxContent>
                    <w:p w14:paraId="18EA99C2" w14:textId="77777777" w:rsidR="001F7B4D" w:rsidRDefault="001F7B4D" w:rsidP="001F7B4D">
                      <w:pPr>
                        <w:spacing w:before="34"/>
                        <w:rPr>
                          <w:b/>
                          <w:sz w:val="20"/>
                        </w:rPr>
                      </w:pPr>
                      <w:r>
                        <w:rPr>
                          <w:b/>
                          <w:spacing w:val="-4"/>
                          <w:sz w:val="20"/>
                        </w:rPr>
                        <w:t>146</w:t>
                      </w:r>
                    </w:p>
                  </w:txbxContent>
                </v:textbox>
                <w10:wrap anchorx="page" anchory="page"/>
              </v:shape>
            </w:pict>
          </mc:Fallback>
        </mc:AlternateContent>
      </w:r>
      <w:bookmarkStart w:id="0" w:name="_Toc89934690"/>
      <w:r>
        <w:t>Te Aho o Te Kahu |</w:t>
      </w:r>
      <w:r>
        <w:br/>
        <w:t>Cancer Control Agency</w:t>
      </w:r>
      <w:r>
        <w:br/>
        <w:t>Annual Report 2020/21</w:t>
      </w:r>
      <w:bookmarkEnd w:id="0"/>
    </w:p>
    <w:p w14:paraId="0409D96C" w14:textId="77777777" w:rsidR="001F7B4D" w:rsidRDefault="001F7B4D" w:rsidP="001F7B4D">
      <w:r>
        <w:t>Mā te whiritahi, ka whakatutuki ai ngā pūmanawa ā tāngata</w:t>
      </w:r>
    </w:p>
    <w:p w14:paraId="08E6B325" w14:textId="77777777" w:rsidR="001F7B4D" w:rsidRDefault="001F7B4D" w:rsidP="001F7B4D">
      <w:r>
        <w:t>Together weaving the realisation of potential</w:t>
      </w:r>
    </w:p>
    <w:p w14:paraId="15733AAE" w14:textId="77777777" w:rsidR="001F7B4D" w:rsidRDefault="001F7B4D" w:rsidP="001F7B4D"/>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828"/>
        <w:gridCol w:w="425"/>
        <w:gridCol w:w="3827"/>
      </w:tblGrid>
      <w:tr w:rsidR="001F7B4D" w14:paraId="5D33CABE" w14:textId="77777777" w:rsidTr="001F7B4D">
        <w:trPr>
          <w:cantSplit/>
        </w:trPr>
        <w:tc>
          <w:tcPr>
            <w:tcW w:w="3828" w:type="dxa"/>
            <w:tcBorders>
              <w:top w:val="nil"/>
              <w:left w:val="nil"/>
              <w:bottom w:val="nil"/>
              <w:right w:val="nil"/>
            </w:tcBorders>
            <w:shd w:val="clear" w:color="auto" w:fill="D9D9D9" w:themeFill="background1" w:themeFillShade="D9"/>
            <w:hideMark/>
          </w:tcPr>
          <w:p w14:paraId="009EED72" w14:textId="77777777" w:rsidR="001F7B4D" w:rsidRDefault="001F7B4D">
            <w:pPr>
              <w:pStyle w:val="TableText"/>
              <w:rPr>
                <w:b/>
              </w:rPr>
            </w:pPr>
            <w:r>
              <w:rPr>
                <w:b/>
              </w:rPr>
              <w:t>Our purpose</w:t>
            </w:r>
          </w:p>
        </w:tc>
        <w:tc>
          <w:tcPr>
            <w:tcW w:w="425" w:type="dxa"/>
            <w:tcBorders>
              <w:top w:val="nil"/>
              <w:left w:val="nil"/>
              <w:bottom w:val="nil"/>
              <w:right w:val="nil"/>
            </w:tcBorders>
          </w:tcPr>
          <w:p w14:paraId="6C07E5C9" w14:textId="77777777" w:rsidR="001F7B4D" w:rsidRDefault="001F7B4D">
            <w:pPr>
              <w:pStyle w:val="TableText"/>
              <w:rPr>
                <w:b/>
              </w:rPr>
            </w:pPr>
          </w:p>
        </w:tc>
        <w:tc>
          <w:tcPr>
            <w:tcW w:w="3827" w:type="dxa"/>
            <w:tcBorders>
              <w:top w:val="nil"/>
              <w:left w:val="nil"/>
              <w:bottom w:val="nil"/>
              <w:right w:val="nil"/>
            </w:tcBorders>
            <w:shd w:val="clear" w:color="auto" w:fill="D9D9D9" w:themeFill="background1" w:themeFillShade="D9"/>
            <w:hideMark/>
          </w:tcPr>
          <w:p w14:paraId="060732C8" w14:textId="77777777" w:rsidR="001F7B4D" w:rsidRDefault="001F7B4D">
            <w:pPr>
              <w:pStyle w:val="TableText"/>
              <w:rPr>
                <w:b/>
              </w:rPr>
            </w:pPr>
            <w:r>
              <w:rPr>
                <w:b/>
              </w:rPr>
              <w:t>Our work is</w:t>
            </w:r>
          </w:p>
        </w:tc>
      </w:tr>
      <w:tr w:rsidR="001F7B4D" w14:paraId="60FAAE89" w14:textId="77777777" w:rsidTr="001F7B4D">
        <w:trPr>
          <w:cantSplit/>
        </w:trPr>
        <w:tc>
          <w:tcPr>
            <w:tcW w:w="3828" w:type="dxa"/>
            <w:tcBorders>
              <w:top w:val="nil"/>
              <w:left w:val="nil"/>
              <w:bottom w:val="single" w:sz="4" w:space="0" w:color="A6A6A6" w:themeColor="background1" w:themeShade="A6"/>
              <w:right w:val="nil"/>
            </w:tcBorders>
            <w:hideMark/>
          </w:tcPr>
          <w:p w14:paraId="26F5BBAF" w14:textId="77777777" w:rsidR="001F7B4D" w:rsidRDefault="001F7B4D">
            <w:pPr>
              <w:pStyle w:val="TableText"/>
            </w:pPr>
            <w:r>
              <w:t>We provide strong central leadership and oversight of cancer control.</w:t>
            </w:r>
          </w:p>
          <w:p w14:paraId="3C2DE830" w14:textId="77777777" w:rsidR="001F7B4D" w:rsidRDefault="001F7B4D">
            <w:pPr>
              <w:pStyle w:val="TableText"/>
            </w:pPr>
            <w:r>
              <w:t>We lead and unite efforts to deliver better cancer outcomes for Aotearoa New Zealand.</w:t>
            </w:r>
          </w:p>
        </w:tc>
        <w:tc>
          <w:tcPr>
            <w:tcW w:w="425" w:type="dxa"/>
            <w:tcBorders>
              <w:top w:val="nil"/>
              <w:left w:val="nil"/>
              <w:bottom w:val="nil"/>
              <w:right w:val="nil"/>
            </w:tcBorders>
          </w:tcPr>
          <w:p w14:paraId="48315B72" w14:textId="77777777" w:rsidR="001F7B4D" w:rsidRDefault="001F7B4D">
            <w:pPr>
              <w:pStyle w:val="TableText"/>
            </w:pPr>
          </w:p>
        </w:tc>
        <w:tc>
          <w:tcPr>
            <w:tcW w:w="3827" w:type="dxa"/>
            <w:tcBorders>
              <w:top w:val="nil"/>
              <w:left w:val="nil"/>
              <w:bottom w:val="single" w:sz="4" w:space="0" w:color="A6A6A6" w:themeColor="background1" w:themeShade="A6"/>
              <w:right w:val="nil"/>
            </w:tcBorders>
            <w:hideMark/>
          </w:tcPr>
          <w:p w14:paraId="288DEE5F" w14:textId="77777777" w:rsidR="001F7B4D" w:rsidRDefault="001F7B4D" w:rsidP="003E28A2">
            <w:pPr>
              <w:pStyle w:val="TableBullet"/>
              <w:numPr>
                <w:ilvl w:val="0"/>
                <w:numId w:val="8"/>
              </w:numPr>
            </w:pPr>
            <w:r>
              <w:t>equity-led</w:t>
            </w:r>
          </w:p>
          <w:p w14:paraId="67FE70B3" w14:textId="77777777" w:rsidR="001F7B4D" w:rsidRDefault="001F7B4D" w:rsidP="003E28A2">
            <w:pPr>
              <w:pStyle w:val="TableBullet"/>
              <w:numPr>
                <w:ilvl w:val="0"/>
                <w:numId w:val="8"/>
              </w:numPr>
            </w:pPr>
            <w:r>
              <w:t>knowledge-driven</w:t>
            </w:r>
          </w:p>
          <w:p w14:paraId="27367A17" w14:textId="77777777" w:rsidR="001F7B4D" w:rsidRDefault="001F7B4D" w:rsidP="003E28A2">
            <w:pPr>
              <w:pStyle w:val="TableBullet"/>
              <w:numPr>
                <w:ilvl w:val="0"/>
                <w:numId w:val="8"/>
              </w:numPr>
            </w:pPr>
            <w:r>
              <w:t>outcomes-focused</w:t>
            </w:r>
          </w:p>
          <w:p w14:paraId="6FF68FE1" w14:textId="77777777" w:rsidR="001F7B4D" w:rsidRDefault="001F7B4D" w:rsidP="003E28A2">
            <w:pPr>
              <w:pStyle w:val="TableBullet"/>
              <w:numPr>
                <w:ilvl w:val="0"/>
                <w:numId w:val="8"/>
              </w:numPr>
            </w:pPr>
            <w:r>
              <w:t>person and</w:t>
            </w:r>
            <w:r>
              <w:rPr>
                <w:spacing w:val="-36"/>
              </w:rPr>
              <w:t xml:space="preserve"> </w:t>
            </w:r>
            <w:r>
              <w:t>whānau-centred.</w:t>
            </w:r>
          </w:p>
        </w:tc>
      </w:tr>
    </w:tbl>
    <w:p w14:paraId="0C06AB18" w14:textId="77777777" w:rsidR="001F7B4D" w:rsidRDefault="001F7B4D" w:rsidP="001F7B4D"/>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51"/>
        <w:gridCol w:w="6379"/>
        <w:gridCol w:w="850"/>
      </w:tblGrid>
      <w:tr w:rsidR="001F7B4D" w14:paraId="6BD038BA" w14:textId="77777777" w:rsidTr="001F7B4D">
        <w:trPr>
          <w:cantSplit/>
        </w:trPr>
        <w:tc>
          <w:tcPr>
            <w:tcW w:w="851" w:type="dxa"/>
            <w:tcBorders>
              <w:top w:val="nil"/>
              <w:left w:val="nil"/>
              <w:bottom w:val="nil"/>
              <w:right w:val="single" w:sz="4" w:space="0" w:color="A6A6A6" w:themeColor="background1" w:themeShade="A6"/>
            </w:tcBorders>
          </w:tcPr>
          <w:p w14:paraId="76DE6BB7" w14:textId="77777777" w:rsidR="001F7B4D" w:rsidRDefault="001F7B4D">
            <w:pPr>
              <w:pStyle w:val="TableText"/>
            </w:pP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DD74DEE" w14:textId="77777777" w:rsidR="001F7B4D" w:rsidRDefault="001F7B4D">
            <w:pPr>
              <w:pStyle w:val="TableText"/>
            </w:pPr>
            <w:r>
              <w:t>We have a system that delivers consistent and modern cancer care to achieve:</w:t>
            </w:r>
          </w:p>
          <w:p w14:paraId="57D58671" w14:textId="77777777" w:rsidR="001F7B4D" w:rsidRDefault="001F7B4D" w:rsidP="003E28A2">
            <w:pPr>
              <w:pStyle w:val="TableBullet"/>
              <w:numPr>
                <w:ilvl w:val="0"/>
                <w:numId w:val="8"/>
              </w:numPr>
            </w:pPr>
            <w:r>
              <w:rPr>
                <w:b/>
              </w:rPr>
              <w:t>Fewer cancers</w:t>
            </w:r>
            <w:r>
              <w:rPr>
                <w:b/>
              </w:rPr>
              <w:br/>
            </w:r>
            <w:r>
              <w:t>He iti iho te mate pukupuku</w:t>
            </w:r>
          </w:p>
          <w:p w14:paraId="359374DE" w14:textId="77777777" w:rsidR="001F7B4D" w:rsidRDefault="001F7B4D" w:rsidP="003E28A2">
            <w:pPr>
              <w:pStyle w:val="TableBullet"/>
              <w:numPr>
                <w:ilvl w:val="0"/>
                <w:numId w:val="8"/>
              </w:numPr>
            </w:pPr>
            <w:r>
              <w:rPr>
                <w:b/>
              </w:rPr>
              <w:t>Better survival</w:t>
            </w:r>
            <w:r>
              <w:rPr>
                <w:b/>
              </w:rPr>
              <w:br/>
            </w:r>
            <w:r>
              <w:t>He hiki ake i te oranga</w:t>
            </w:r>
          </w:p>
          <w:p w14:paraId="74F73DFD" w14:textId="77777777" w:rsidR="001F7B4D" w:rsidRDefault="001F7B4D" w:rsidP="003E28A2">
            <w:pPr>
              <w:pStyle w:val="TableBullet"/>
              <w:numPr>
                <w:ilvl w:val="0"/>
                <w:numId w:val="8"/>
              </w:numPr>
            </w:pPr>
            <w:r>
              <w:rPr>
                <w:b/>
              </w:rPr>
              <w:t>Equity for all</w:t>
            </w:r>
            <w:r>
              <w:rPr>
                <w:b/>
              </w:rPr>
              <w:br/>
            </w:r>
            <w:r>
              <w:t>He taurite ngā huanga</w:t>
            </w:r>
          </w:p>
        </w:tc>
        <w:tc>
          <w:tcPr>
            <w:tcW w:w="850" w:type="dxa"/>
            <w:tcBorders>
              <w:top w:val="nil"/>
              <w:left w:val="single" w:sz="4" w:space="0" w:color="A6A6A6" w:themeColor="background1" w:themeShade="A6"/>
              <w:bottom w:val="nil"/>
              <w:right w:val="nil"/>
            </w:tcBorders>
          </w:tcPr>
          <w:p w14:paraId="4C120ED7" w14:textId="77777777" w:rsidR="001F7B4D" w:rsidRDefault="001F7B4D">
            <w:pPr>
              <w:pStyle w:val="TableText"/>
            </w:pPr>
          </w:p>
        </w:tc>
      </w:tr>
    </w:tbl>
    <w:p w14:paraId="2E1D239E" w14:textId="77777777" w:rsidR="001F7B4D" w:rsidRDefault="001F7B4D" w:rsidP="001F7B4D"/>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1F7B4D" w14:paraId="37B5007D" w14:textId="77777777" w:rsidTr="001F7B4D">
        <w:trPr>
          <w:cantSplit/>
        </w:trPr>
        <w:tc>
          <w:tcPr>
            <w:tcW w:w="8080" w:type="dxa"/>
            <w:tcBorders>
              <w:top w:val="nil"/>
              <w:left w:val="nil"/>
              <w:bottom w:val="nil"/>
              <w:right w:val="nil"/>
            </w:tcBorders>
            <w:shd w:val="clear" w:color="auto" w:fill="D9D9D9" w:themeFill="background1" w:themeFillShade="D9"/>
            <w:hideMark/>
          </w:tcPr>
          <w:p w14:paraId="2EEC3B8B" w14:textId="77777777" w:rsidR="001F7B4D" w:rsidRDefault="001F7B4D">
            <w:pPr>
              <w:pStyle w:val="TableText"/>
              <w:rPr>
                <w:b/>
              </w:rPr>
            </w:pPr>
            <w:r>
              <w:rPr>
                <w:b/>
              </w:rPr>
              <w:t>Who we are</w:t>
            </w:r>
          </w:p>
        </w:tc>
      </w:tr>
      <w:tr w:rsidR="001F7B4D" w14:paraId="02F5D37F" w14:textId="77777777" w:rsidTr="001F7B4D">
        <w:trPr>
          <w:cantSplit/>
        </w:trPr>
        <w:tc>
          <w:tcPr>
            <w:tcW w:w="8080" w:type="dxa"/>
            <w:tcBorders>
              <w:top w:val="nil"/>
              <w:left w:val="nil"/>
              <w:bottom w:val="single" w:sz="4" w:space="0" w:color="A6A6A6" w:themeColor="background1" w:themeShade="A6"/>
              <w:right w:val="nil"/>
            </w:tcBorders>
            <w:hideMark/>
          </w:tcPr>
          <w:p w14:paraId="35E08FB5" w14:textId="77777777" w:rsidR="001F7B4D" w:rsidRDefault="001F7B4D">
            <w:pPr>
              <w:pStyle w:val="TableText"/>
            </w:pPr>
            <w:r>
              <w:t>Te Aho o Te Kahu, the Cancer Control Agency is a departmental agency reporting directly to the Minister of Health and hosted by the Ministry of Health. The agency was created in recognition of the impact cancer has on the lives of New Zealanders and provides a sharp focus on this important health issue. We have 50 people working for us across six Wellington-based teams and four regional hubs.</w:t>
            </w:r>
          </w:p>
        </w:tc>
      </w:tr>
    </w:tbl>
    <w:p w14:paraId="2BBF6037" w14:textId="77777777" w:rsidR="001F7B4D" w:rsidRDefault="001F7B4D" w:rsidP="001F7B4D"/>
    <w:p w14:paraId="67DAF6D8" w14:textId="77777777" w:rsidR="001F7B4D" w:rsidRDefault="001F7B4D" w:rsidP="001F7B4D">
      <w:pPr>
        <w:pStyle w:val="Heading2"/>
        <w:keepNext w:val="0"/>
        <w:pageBreakBefore/>
        <w:spacing w:before="0" w:after="480"/>
        <w:rPr>
          <w:color w:val="22B893"/>
        </w:rPr>
      </w:pPr>
      <w:bookmarkStart w:id="1" w:name="_Toc89934691"/>
      <w:r>
        <w:rPr>
          <w:color w:val="20473C"/>
        </w:rPr>
        <w:lastRenderedPageBreak/>
        <w:t>He Mihi |</w:t>
      </w:r>
      <w:r>
        <w:rPr>
          <w:color w:val="20473C"/>
        </w:rPr>
        <w:br/>
      </w:r>
      <w:r>
        <w:rPr>
          <w:color w:val="22B893"/>
        </w:rPr>
        <w:t>Chief Executive Foreword</w:t>
      </w:r>
      <w:bookmarkEnd w:id="1"/>
    </w:p>
    <w:p w14:paraId="563CBDA5" w14:textId="77777777" w:rsidR="001F7B4D" w:rsidRDefault="001F7B4D" w:rsidP="001F7B4D">
      <w:r>
        <w:t>I am pleased to present the second Annual Report for Te Aho o Te Kahu, the Cancer Control Agency.</w:t>
      </w:r>
    </w:p>
    <w:p w14:paraId="73444279" w14:textId="77777777" w:rsidR="001F7B4D" w:rsidRDefault="001F7B4D" w:rsidP="001F7B4D"/>
    <w:p w14:paraId="1CB70C80" w14:textId="77777777" w:rsidR="001F7B4D" w:rsidRDefault="001F7B4D" w:rsidP="001F7B4D">
      <w:r>
        <w:t>I’m delighted to take this opportunity to reflect on our progress and achievements over the last year. I am extremely proud of my team, the relationships we are building, the work we are doing and our growth as an agency over the last 12 months.</w:t>
      </w:r>
    </w:p>
    <w:p w14:paraId="35675DBF" w14:textId="77777777" w:rsidR="001F7B4D" w:rsidRDefault="001F7B4D" w:rsidP="001F7B4D"/>
    <w:p w14:paraId="59843AA8" w14:textId="77777777" w:rsidR="001F7B4D" w:rsidRDefault="001F7B4D" w:rsidP="001F7B4D">
      <w:r>
        <w:t>I am excited to illustrate how we have improved outcomes for whānau living with cancer right now, while at the same time progressing a wide range of projects that deliver on our vision of:</w:t>
      </w:r>
    </w:p>
    <w:p w14:paraId="40CB29CE" w14:textId="77777777" w:rsidR="001F7B4D" w:rsidRDefault="001F7B4D" w:rsidP="001F7B4D">
      <w:pPr>
        <w:pStyle w:val="Bullet"/>
        <w:numPr>
          <w:ilvl w:val="0"/>
          <w:numId w:val="4"/>
        </w:numPr>
        <w:rPr>
          <w:i/>
        </w:rPr>
      </w:pPr>
      <w:r>
        <w:t>Fewer Cancers</w:t>
      </w:r>
      <w:r>
        <w:br/>
      </w:r>
      <w:r>
        <w:rPr>
          <w:i/>
        </w:rPr>
        <w:t>Kia whakaiti iho te mate pukupuku</w:t>
      </w:r>
    </w:p>
    <w:p w14:paraId="4D0F9775" w14:textId="77777777" w:rsidR="001F7B4D" w:rsidRDefault="001F7B4D" w:rsidP="001F7B4D">
      <w:pPr>
        <w:pStyle w:val="Bullet"/>
        <w:numPr>
          <w:ilvl w:val="0"/>
          <w:numId w:val="4"/>
        </w:numPr>
        <w:rPr>
          <w:i/>
        </w:rPr>
      </w:pPr>
      <w:r>
        <w:t>Better Survival</w:t>
      </w:r>
      <w:r>
        <w:br/>
      </w:r>
      <w:r>
        <w:rPr>
          <w:i/>
        </w:rPr>
        <w:t>Kia runga noa ake te mataora</w:t>
      </w:r>
    </w:p>
    <w:p w14:paraId="6A323240" w14:textId="77777777" w:rsidR="001F7B4D" w:rsidRDefault="001F7B4D" w:rsidP="001F7B4D">
      <w:pPr>
        <w:pStyle w:val="Bullet"/>
        <w:numPr>
          <w:ilvl w:val="0"/>
          <w:numId w:val="4"/>
        </w:numPr>
        <w:rPr>
          <w:i/>
        </w:rPr>
      </w:pPr>
      <w:r>
        <w:t>Equity for All</w:t>
      </w:r>
      <w:r>
        <w:br/>
      </w:r>
      <w:r>
        <w:rPr>
          <w:i/>
        </w:rPr>
        <w:t>Kia taurite ngā huanga.</w:t>
      </w:r>
    </w:p>
    <w:p w14:paraId="22BEBDC8" w14:textId="77777777" w:rsidR="001F7B4D" w:rsidRDefault="001F7B4D" w:rsidP="001F7B4D"/>
    <w:p w14:paraId="0A837727" w14:textId="77777777" w:rsidR="001F7B4D" w:rsidRDefault="001F7B4D" w:rsidP="001F7B4D">
      <w:r>
        <w:t>Our work this year has been set against a backdrop of immense uncertainty and change with both COVID-19 and the Health and Disability System Reforms providing significant challenges and opportunities for the cancer sector and Te Aho o Te Kahu.</w:t>
      </w:r>
    </w:p>
    <w:p w14:paraId="707ED04F" w14:textId="77777777" w:rsidR="001F7B4D" w:rsidRDefault="001F7B4D" w:rsidP="001F7B4D"/>
    <w:p w14:paraId="4C0A48EE" w14:textId="77777777" w:rsidR="001F7B4D" w:rsidRDefault="001F7B4D" w:rsidP="001F7B4D">
      <w:r>
        <w:t>We have continued the establishment activity necessary to ensure our Agency can deliver on our vision.</w:t>
      </w:r>
    </w:p>
    <w:p w14:paraId="419CB165" w14:textId="77777777" w:rsidR="001F7B4D" w:rsidRDefault="001F7B4D" w:rsidP="001F7B4D"/>
    <w:p w14:paraId="334E4EDA" w14:textId="77777777" w:rsidR="001F7B4D" w:rsidRDefault="001F7B4D" w:rsidP="001F7B4D">
      <w:r>
        <w:t>Relationships are the key to delivering on our purpose of leading and uniting efforts to deliver better cancer outcomes. To that end, we have worked at all levels of the organisation to connect with, and listen to, our stakeholders – from whānau living with cancer to clinicians, non-governmental organisations (NGOs) to district health boards (DHBs), advocacy groups to advisory groups, local service providers to international cancer leaders. We are now using their shared insights to shape our work.</w:t>
      </w:r>
    </w:p>
    <w:p w14:paraId="5E33CEE5" w14:textId="77777777" w:rsidR="001F7B4D" w:rsidRDefault="001F7B4D" w:rsidP="001F7B4D"/>
    <w:p w14:paraId="04950EE5" w14:textId="77777777" w:rsidR="001F7B4D" w:rsidRDefault="001F7B4D" w:rsidP="001F7B4D">
      <w:r>
        <w:t>We have significant projects under way that put equity front and centre. Te Aho o Te Kahu hosted a series of community hui across the motu, enabling us to hear the voice of over 2,500 whānau Māori. Their humbling kōrero has already made an impact on our work programme.</w:t>
      </w:r>
    </w:p>
    <w:p w14:paraId="656929A7" w14:textId="77777777" w:rsidR="001F7B4D" w:rsidRDefault="001F7B4D" w:rsidP="001F7B4D"/>
    <w:p w14:paraId="0E6FC9EE" w14:textId="77777777" w:rsidR="001F7B4D" w:rsidRDefault="001F7B4D" w:rsidP="001F7B4D">
      <w:pPr>
        <w:rPr>
          <w:sz w:val="20"/>
        </w:rPr>
      </w:pPr>
      <w:r>
        <w:t xml:space="preserve">Finally, I would like to acknowledge all those who are affected by cancer – we have you at the centre of our thinking </w:t>
      </w:r>
      <w:r>
        <w:rPr>
          <w:sz w:val="20"/>
        </w:rPr>
        <w:t>and thank the skilled and dedicated people who work in the cancer sector making a real difference every day.</w:t>
      </w:r>
    </w:p>
    <w:p w14:paraId="71A27644" w14:textId="77777777" w:rsidR="001F7B4D" w:rsidRDefault="001F7B4D" w:rsidP="001F7B4D">
      <w:pPr>
        <w:rPr>
          <w:sz w:val="20"/>
        </w:rPr>
      </w:pPr>
    </w:p>
    <w:p w14:paraId="00A0017F" w14:textId="77777777" w:rsidR="001F7B4D" w:rsidRDefault="001F7B4D" w:rsidP="001F7B4D">
      <w:r>
        <w:t>Ngā mihi</w:t>
      </w:r>
      <w:r>
        <w:br/>
        <w:t>Professor Diana Sarfati</w:t>
      </w:r>
      <w:r>
        <w:br/>
        <w:t>Tumuaki, Chief Executive and National Director of Cancer</w:t>
      </w:r>
    </w:p>
    <w:p w14:paraId="1566231B" w14:textId="77777777" w:rsidR="001F7B4D" w:rsidRDefault="001F7B4D" w:rsidP="001F7B4D">
      <w:pPr>
        <w:pStyle w:val="Heading2"/>
        <w:keepNext w:val="0"/>
        <w:pageBreakBefore/>
        <w:spacing w:before="0"/>
        <w:rPr>
          <w:color w:val="22B893"/>
        </w:rPr>
      </w:pPr>
      <w:bookmarkStart w:id="2" w:name="_Toc89934692"/>
      <w:r>
        <w:rPr>
          <w:color w:val="20473C"/>
        </w:rPr>
        <w:lastRenderedPageBreak/>
        <w:t>Anei Mātou |</w:t>
      </w:r>
      <w:r>
        <w:rPr>
          <w:color w:val="20473C"/>
        </w:rPr>
        <w:br/>
      </w:r>
      <w:r>
        <w:rPr>
          <w:color w:val="22B893"/>
        </w:rPr>
        <w:t>Who We Are</w:t>
      </w:r>
      <w:bookmarkEnd w:id="2"/>
    </w:p>
    <w:p w14:paraId="0A5D7E9B" w14:textId="77777777" w:rsidR="001F7B4D" w:rsidRDefault="001F7B4D" w:rsidP="001F7B4D">
      <w:r>
        <w:t>Te Aho o Te Kahu, the Cancer Control Agency (the Agency) is a departmental agency reporting directly to the Minister of Health and hosted by the Ministry of Health. The Agency was created in recognition of the impact cancer has on the lives of New Zealanders and provides a sharp focus on this important health issue.</w:t>
      </w:r>
    </w:p>
    <w:p w14:paraId="3FCEBD57" w14:textId="77777777" w:rsidR="001F7B4D" w:rsidRDefault="001F7B4D" w:rsidP="001F7B4D"/>
    <w:p w14:paraId="79427733" w14:textId="77777777" w:rsidR="001F7B4D" w:rsidRDefault="001F7B4D" w:rsidP="001F7B4D">
      <w:pPr>
        <w:pStyle w:val="Heading3"/>
        <w:numPr>
          <w:ilvl w:val="2"/>
          <w:numId w:val="2"/>
        </w:numPr>
        <w:rPr>
          <w:color w:val="22B893"/>
        </w:rPr>
      </w:pPr>
      <w:r>
        <w:rPr>
          <w:color w:val="20473C"/>
        </w:rPr>
        <w:t>Tō mātou aronga |</w:t>
      </w:r>
      <w:r>
        <w:rPr>
          <w:color w:val="20473C"/>
        </w:rPr>
        <w:br/>
      </w:r>
      <w:r>
        <w:rPr>
          <w:color w:val="22B893"/>
        </w:rPr>
        <w:t>Our purpose: an agency focused on cancer</w:t>
      </w:r>
    </w:p>
    <w:p w14:paraId="05E3D7B7" w14:textId="77777777" w:rsidR="001F7B4D" w:rsidRDefault="001F7B4D" w:rsidP="001F7B4D">
      <w:r>
        <w:t>Te Aho o Te Kahu provides strong central leadership and oversight of cancer control. We lead and unite efforts to deliver better cancer outcomes for Aotearoa New Zealand. We are also accountable for ensuring transparency of progress towards the goals and outcomes in the National Cancer Action Plan.</w:t>
      </w:r>
    </w:p>
    <w:p w14:paraId="10D74872" w14:textId="77777777" w:rsidR="001F7B4D" w:rsidRDefault="001F7B4D" w:rsidP="001F7B4D"/>
    <w:p w14:paraId="2E030366" w14:textId="77777777" w:rsidR="001F7B4D" w:rsidRDefault="001F7B4D" w:rsidP="001F7B4D">
      <w:r>
        <w:t>In practice, this leadership and oversight is delivered through:</w:t>
      </w:r>
    </w:p>
    <w:p w14:paraId="44A62C8E" w14:textId="77777777" w:rsidR="001F7B4D" w:rsidRDefault="001F7B4D" w:rsidP="001F7B4D">
      <w:pPr>
        <w:pStyle w:val="Bullet"/>
        <w:numPr>
          <w:ilvl w:val="0"/>
          <w:numId w:val="4"/>
        </w:numPr>
      </w:pPr>
      <w:r>
        <w:t>providing advice to Government about the future design and function of cancer services and options for resolving operational issues</w:t>
      </w:r>
    </w:p>
    <w:p w14:paraId="36082EE2" w14:textId="77777777" w:rsidR="001F7B4D" w:rsidRDefault="001F7B4D" w:rsidP="001F7B4D">
      <w:pPr>
        <w:pStyle w:val="Bullet"/>
        <w:numPr>
          <w:ilvl w:val="0"/>
          <w:numId w:val="4"/>
        </w:numPr>
      </w:pPr>
      <w:r>
        <w:t>bringing stakeholders together to progress and achieve shared objectives</w:t>
      </w:r>
    </w:p>
    <w:p w14:paraId="72FB7222" w14:textId="77777777" w:rsidR="001F7B4D" w:rsidRDefault="001F7B4D" w:rsidP="001F7B4D">
      <w:pPr>
        <w:pStyle w:val="Bullet"/>
        <w:numPr>
          <w:ilvl w:val="0"/>
          <w:numId w:val="4"/>
        </w:numPr>
      </w:pPr>
      <w:r>
        <w:t>undertaking national initiatives to improve cancer outcomes for New Zealanders</w:t>
      </w:r>
    </w:p>
    <w:p w14:paraId="335680FB" w14:textId="77777777" w:rsidR="001F7B4D" w:rsidRDefault="001F7B4D" w:rsidP="001F7B4D">
      <w:pPr>
        <w:pStyle w:val="Bullet"/>
        <w:numPr>
          <w:ilvl w:val="0"/>
          <w:numId w:val="4"/>
        </w:numPr>
      </w:pPr>
      <w:r>
        <w:t>assembling and disseminating cancer data and information to inform decision making and service delivery</w:t>
      </w:r>
    </w:p>
    <w:p w14:paraId="189EF620" w14:textId="77777777" w:rsidR="001F7B4D" w:rsidRDefault="001F7B4D" w:rsidP="001F7B4D">
      <w:pPr>
        <w:pStyle w:val="Bullet"/>
        <w:numPr>
          <w:ilvl w:val="0"/>
          <w:numId w:val="4"/>
        </w:numPr>
      </w:pPr>
      <w:r>
        <w:t>providing support for cancer service providers when service is, or is likely to be, disrupted or is not meeting demand or expectations.</w:t>
      </w:r>
    </w:p>
    <w:p w14:paraId="2554F468" w14:textId="77777777" w:rsidR="001F7B4D" w:rsidRDefault="001F7B4D" w:rsidP="001F7B4D"/>
    <w:p w14:paraId="4730F7E6" w14:textId="77777777" w:rsidR="001F7B4D" w:rsidRDefault="001F7B4D" w:rsidP="001F7B4D">
      <w:r>
        <w:t>Cancer presents some unique challenges to the health system.</w:t>
      </w:r>
    </w:p>
    <w:p w14:paraId="3CA2FC49" w14:textId="77777777" w:rsidR="001F7B4D" w:rsidRDefault="001F7B4D" w:rsidP="001F7B4D">
      <w:pPr>
        <w:pStyle w:val="Bullet"/>
        <w:numPr>
          <w:ilvl w:val="0"/>
          <w:numId w:val="4"/>
        </w:numPr>
      </w:pPr>
      <w:r>
        <w:t>The number of people diagnosed with cancer is projected to double in the next two decades.</w:t>
      </w:r>
    </w:p>
    <w:p w14:paraId="53B54C2B" w14:textId="77777777" w:rsidR="001F7B4D" w:rsidRDefault="001F7B4D" w:rsidP="001F7B4D">
      <w:pPr>
        <w:pStyle w:val="Bullet"/>
        <w:numPr>
          <w:ilvl w:val="0"/>
          <w:numId w:val="4"/>
        </w:numPr>
      </w:pPr>
      <w:r>
        <w:t>The costs and complexity of care, and pace of change present major</w:t>
      </w:r>
    </w:p>
    <w:p w14:paraId="6D37EAAE" w14:textId="77777777" w:rsidR="001F7B4D" w:rsidRDefault="001F7B4D" w:rsidP="001F7B4D">
      <w:pPr>
        <w:pStyle w:val="Bullet"/>
        <w:numPr>
          <w:ilvl w:val="0"/>
          <w:numId w:val="4"/>
        </w:numPr>
      </w:pPr>
      <w:r>
        <w:t>challenges for our systems and services.</w:t>
      </w:r>
    </w:p>
    <w:p w14:paraId="153305FB" w14:textId="77777777" w:rsidR="001F7B4D" w:rsidRDefault="001F7B4D" w:rsidP="001F7B4D">
      <w:pPr>
        <w:pStyle w:val="Bullet"/>
        <w:numPr>
          <w:ilvl w:val="0"/>
          <w:numId w:val="4"/>
        </w:numPr>
      </w:pPr>
      <w:r>
        <w:t>Māori and Pacific peoples have worse cancer survival rates than other New Zealanders.</w:t>
      </w:r>
    </w:p>
    <w:p w14:paraId="61792FE5" w14:textId="77777777" w:rsidR="001F7B4D" w:rsidRDefault="001F7B4D" w:rsidP="001F7B4D">
      <w:pPr>
        <w:pStyle w:val="Bullet"/>
        <w:numPr>
          <w:ilvl w:val="0"/>
          <w:numId w:val="4"/>
        </w:numPr>
      </w:pPr>
      <w:r>
        <w:t>Cancer survival is improving in Aotearoa New Zealand, but our rate of improvement is slower than rates in other comparable countries, so we are at risk of falling behind.</w:t>
      </w:r>
    </w:p>
    <w:p w14:paraId="012F4980" w14:textId="77777777" w:rsidR="001F7B4D" w:rsidRDefault="001F7B4D" w:rsidP="001F7B4D"/>
    <w:p w14:paraId="0E2356CB" w14:textId="77777777" w:rsidR="001F7B4D" w:rsidRDefault="001F7B4D" w:rsidP="001F7B4D">
      <w:pPr>
        <w:pStyle w:val="Heading3"/>
        <w:numPr>
          <w:ilvl w:val="2"/>
          <w:numId w:val="2"/>
        </w:numPr>
        <w:rPr>
          <w:color w:val="22B893"/>
        </w:rPr>
      </w:pPr>
      <w:r>
        <w:rPr>
          <w:color w:val="20473C"/>
        </w:rPr>
        <w:t>Tō mātou whāinga |</w:t>
      </w:r>
      <w:r>
        <w:rPr>
          <w:color w:val="20473C"/>
        </w:rPr>
        <w:br/>
      </w:r>
      <w:r>
        <w:rPr>
          <w:color w:val="22B893"/>
        </w:rPr>
        <w:t>Our vision</w:t>
      </w:r>
    </w:p>
    <w:p w14:paraId="7CC5726D" w14:textId="77777777" w:rsidR="001F7B4D" w:rsidRDefault="001F7B4D" w:rsidP="001F7B4D">
      <w:pPr>
        <w:keepNext/>
      </w:pPr>
      <w:r>
        <w:t>We strive to achieve:</w:t>
      </w:r>
    </w:p>
    <w:p w14:paraId="3DC3AC48" w14:textId="77777777" w:rsidR="001F7B4D" w:rsidRDefault="001F7B4D" w:rsidP="001F7B4D">
      <w:pPr>
        <w:pStyle w:val="Bullet"/>
        <w:numPr>
          <w:ilvl w:val="0"/>
          <w:numId w:val="4"/>
        </w:numPr>
      </w:pPr>
      <w:r>
        <w:t>Fewer cancers</w:t>
      </w:r>
    </w:p>
    <w:p w14:paraId="16B51EF3" w14:textId="77777777" w:rsidR="001F7B4D" w:rsidRDefault="001F7B4D" w:rsidP="001F7B4D">
      <w:pPr>
        <w:pStyle w:val="Bullet"/>
        <w:numPr>
          <w:ilvl w:val="0"/>
          <w:numId w:val="4"/>
        </w:numPr>
      </w:pPr>
      <w:r>
        <w:lastRenderedPageBreak/>
        <w:t>Better survival</w:t>
      </w:r>
    </w:p>
    <w:p w14:paraId="3D710D1F" w14:textId="77777777" w:rsidR="001F7B4D" w:rsidRDefault="001F7B4D" w:rsidP="001F7B4D">
      <w:pPr>
        <w:pStyle w:val="Bullet"/>
        <w:numPr>
          <w:ilvl w:val="0"/>
          <w:numId w:val="4"/>
        </w:numPr>
      </w:pPr>
      <w:r>
        <w:t>Equity for all.</w:t>
      </w:r>
    </w:p>
    <w:p w14:paraId="3511249F" w14:textId="77777777" w:rsidR="001F7B4D" w:rsidRDefault="001F7B4D" w:rsidP="001F7B4D"/>
    <w:p w14:paraId="6DB6B0BD" w14:textId="77777777" w:rsidR="001F7B4D" w:rsidRDefault="001F7B4D" w:rsidP="001F7B4D">
      <w:r>
        <w:t>We are also driven to achieve a work programme that is:</w:t>
      </w:r>
    </w:p>
    <w:p w14:paraId="14A73FB8" w14:textId="77777777" w:rsidR="001F7B4D" w:rsidRDefault="001F7B4D" w:rsidP="001F7B4D">
      <w:pPr>
        <w:pStyle w:val="Bullet"/>
        <w:numPr>
          <w:ilvl w:val="0"/>
          <w:numId w:val="4"/>
        </w:numPr>
      </w:pPr>
      <w:r>
        <w:t>equity-led</w:t>
      </w:r>
    </w:p>
    <w:p w14:paraId="6F442F76" w14:textId="77777777" w:rsidR="001F7B4D" w:rsidRDefault="001F7B4D" w:rsidP="001F7B4D">
      <w:pPr>
        <w:pStyle w:val="Bullet"/>
        <w:numPr>
          <w:ilvl w:val="0"/>
          <w:numId w:val="4"/>
        </w:numPr>
      </w:pPr>
      <w:r>
        <w:t>knowledge-driven</w:t>
      </w:r>
    </w:p>
    <w:p w14:paraId="25DDB5DC" w14:textId="77777777" w:rsidR="001F7B4D" w:rsidRDefault="001F7B4D" w:rsidP="001F7B4D">
      <w:pPr>
        <w:pStyle w:val="Bullet"/>
        <w:numPr>
          <w:ilvl w:val="0"/>
          <w:numId w:val="4"/>
        </w:numPr>
      </w:pPr>
      <w:r>
        <w:t>outcomes-focused</w:t>
      </w:r>
    </w:p>
    <w:p w14:paraId="4596734A" w14:textId="77777777" w:rsidR="001F7B4D" w:rsidRDefault="001F7B4D" w:rsidP="001F7B4D">
      <w:pPr>
        <w:pStyle w:val="Bullet"/>
        <w:numPr>
          <w:ilvl w:val="0"/>
          <w:numId w:val="4"/>
        </w:numPr>
      </w:pPr>
      <w:r>
        <w:t>person- and whānau-centred.</w:t>
      </w:r>
    </w:p>
    <w:p w14:paraId="37D1CAD4" w14:textId="77777777" w:rsidR="001F7B4D" w:rsidRDefault="001F7B4D" w:rsidP="001F7B4D"/>
    <w:p w14:paraId="065F04E8" w14:textId="77777777" w:rsidR="001F7B4D" w:rsidRDefault="001F7B4D" w:rsidP="001F7B4D">
      <w:r>
        <w:t>Our strong commitment to the goal of achieving equity is embedded in all our processes and work.</w:t>
      </w:r>
    </w:p>
    <w:p w14:paraId="064BDC40" w14:textId="77777777" w:rsidR="001F7B4D" w:rsidRDefault="001F7B4D" w:rsidP="001F7B4D"/>
    <w:p w14:paraId="274D3DEC" w14:textId="77777777" w:rsidR="001F7B4D" w:rsidRDefault="001F7B4D" w:rsidP="001F7B4D">
      <w:pPr>
        <w:pStyle w:val="Heading3"/>
        <w:numPr>
          <w:ilvl w:val="2"/>
          <w:numId w:val="2"/>
        </w:numPr>
        <w:rPr>
          <w:color w:val="22B893"/>
        </w:rPr>
      </w:pPr>
      <w:r>
        <w:rPr>
          <w:color w:val="20473C"/>
        </w:rPr>
        <w:t>Te taonga me te kupu taurangi o te ingoa |</w:t>
      </w:r>
      <w:r>
        <w:rPr>
          <w:color w:val="20473C"/>
        </w:rPr>
        <w:br/>
      </w:r>
      <w:r>
        <w:rPr>
          <w:color w:val="22B893"/>
        </w:rPr>
        <w:t>Our name: Te Aho o Te Kahu</w:t>
      </w:r>
    </w:p>
    <w:p w14:paraId="594D42D3" w14:textId="77777777" w:rsidR="001F7B4D" w:rsidRDefault="001F7B4D" w:rsidP="001F7B4D">
      <w:r>
        <w:t>Our te reo Māori name is a taonga that was gifted to us by Hei Āhuru Mōwai, the Māori Cancer Leadership Group in June 2020. This name is a core part of who we are and how we work.</w:t>
      </w:r>
    </w:p>
    <w:p w14:paraId="04098C6C" w14:textId="77777777" w:rsidR="001F7B4D" w:rsidRDefault="001F7B4D" w:rsidP="001F7B4D"/>
    <w:p w14:paraId="7D5CB0B2" w14:textId="77777777" w:rsidR="001F7B4D" w:rsidRDefault="001F7B4D" w:rsidP="001F7B4D">
      <w:r>
        <w:t>Te Aho o Te Kahu means ‘the central thread of the cloak: This thread (aho) binds the many strands (whenu) into one cloak (kahu) that provides protection to people and their whānau.</w:t>
      </w:r>
    </w:p>
    <w:p w14:paraId="67F395F9" w14:textId="77777777" w:rsidR="001F7B4D" w:rsidRDefault="001F7B4D" w:rsidP="001F7B4D"/>
    <w:p w14:paraId="06CD4E4C" w14:textId="77777777" w:rsidR="001F7B4D" w:rsidRDefault="001F7B4D" w:rsidP="001F7B4D">
      <w:r>
        <w:rPr>
          <w:b/>
        </w:rPr>
        <w:t>Te Aho</w:t>
      </w:r>
      <w:r>
        <w:t>: the central thread symbolises our Agency and our role as a leader and connector across the cancer control continuum.</w:t>
      </w:r>
    </w:p>
    <w:p w14:paraId="0D416F1D" w14:textId="77777777" w:rsidR="001F7B4D" w:rsidRDefault="001F7B4D" w:rsidP="001F7B4D"/>
    <w:p w14:paraId="2250532D" w14:textId="77777777" w:rsidR="001F7B4D" w:rsidRDefault="001F7B4D" w:rsidP="001F7B4D">
      <w:r>
        <w:rPr>
          <w:b/>
        </w:rPr>
        <w:t>Te Kahu</w:t>
      </w:r>
      <w:r>
        <w:t>: the cloak symbolises all the services, organisations, people and communities that work with those affected by cancer.</w:t>
      </w:r>
    </w:p>
    <w:p w14:paraId="7E939C31" w14:textId="77777777" w:rsidR="001F7B4D" w:rsidRDefault="001F7B4D" w:rsidP="001F7B4D"/>
    <w:p w14:paraId="7FDC0280" w14:textId="03ED6BE0" w:rsidR="001F7B4D" w:rsidRDefault="001F7B4D" w:rsidP="001F7B4D">
      <w:r>
        <w:rPr>
          <w:noProof/>
          <w:lang w:eastAsia="en-NZ"/>
        </w:rPr>
        <w:drawing>
          <wp:inline distT="0" distB="0" distL="0" distR="0" wp14:anchorId="68752AD9" wp14:editId="3626A750">
            <wp:extent cx="2324100" cy="1722120"/>
            <wp:effectExtent l="0" t="0" r="0" b="0"/>
            <wp:docPr id="6" name="Picture 6" descr="binding threads of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6.jpeg" descr="binding threads of clock"/>
                    <pic:cNvPicPr>
                      <a:picLocks noChangeAspect="1" noChangeArrowheads="1"/>
                    </pic:cNvPicPr>
                  </pic:nvPicPr>
                  <pic:blipFill>
                    <a:blip r:embed="rId5">
                      <a:extLst>
                        <a:ext uri="{28A0092B-C50C-407E-A947-70E740481C1C}">
                          <a14:useLocalDpi xmlns:a14="http://schemas.microsoft.com/office/drawing/2010/main" val="0"/>
                        </a:ext>
                      </a:extLst>
                    </a:blip>
                    <a:srcRect t="3603" b="3152"/>
                    <a:stretch>
                      <a:fillRect/>
                    </a:stretch>
                  </pic:blipFill>
                  <pic:spPr bwMode="auto">
                    <a:xfrm>
                      <a:off x="0" y="0"/>
                      <a:ext cx="2324100" cy="1722120"/>
                    </a:xfrm>
                    <a:prstGeom prst="rect">
                      <a:avLst/>
                    </a:prstGeom>
                    <a:noFill/>
                    <a:ln>
                      <a:noFill/>
                    </a:ln>
                  </pic:spPr>
                </pic:pic>
              </a:graphicData>
            </a:graphic>
          </wp:inline>
        </w:drawing>
      </w:r>
    </w:p>
    <w:p w14:paraId="3658EEB3" w14:textId="77777777" w:rsidR="001F7B4D" w:rsidRDefault="001F7B4D" w:rsidP="001F7B4D">
      <w:pPr>
        <w:spacing w:before="240"/>
      </w:pPr>
      <w:r>
        <w:t>Equity is not only the priority of the Agency in its role as ‘Te Aho’; it is also central and is embedded into our architecture, processes, systems and tikanga.</w:t>
      </w:r>
    </w:p>
    <w:p w14:paraId="0CCA08CB" w14:textId="77777777" w:rsidR="001F7B4D" w:rsidRDefault="001F7B4D" w:rsidP="001F7B4D"/>
    <w:p w14:paraId="3DC01D53" w14:textId="77777777" w:rsidR="001F7B4D" w:rsidRDefault="001F7B4D" w:rsidP="001F7B4D">
      <w:pPr>
        <w:pStyle w:val="Heading3"/>
        <w:numPr>
          <w:ilvl w:val="2"/>
          <w:numId w:val="2"/>
        </w:numPr>
        <w:rPr>
          <w:color w:val="22B893"/>
        </w:rPr>
      </w:pPr>
      <w:r>
        <w:rPr>
          <w:color w:val="20473C"/>
        </w:rPr>
        <w:lastRenderedPageBreak/>
        <w:t>Ngā roopu tūhono |</w:t>
      </w:r>
      <w:r>
        <w:rPr>
          <w:color w:val="20473C"/>
        </w:rPr>
        <w:br/>
      </w:r>
      <w:r>
        <w:rPr>
          <w:color w:val="22B893"/>
        </w:rPr>
        <w:t>Our partners</w:t>
      </w:r>
    </w:p>
    <w:p w14:paraId="0E31E13B" w14:textId="77777777" w:rsidR="001F7B4D" w:rsidRDefault="001F7B4D" w:rsidP="001F7B4D">
      <w:r>
        <w:t>This year we have continued to work with our partner groups to strengthen external advice and input into the operation of Te Aho o Te Kahu. The role and function of these groups have been continuously reviewed to make best use of the valuable time and expertise provided by the members of these groups.</w:t>
      </w:r>
    </w:p>
    <w:p w14:paraId="2A9A5360" w14:textId="77777777" w:rsidR="001F7B4D" w:rsidRDefault="001F7B4D" w:rsidP="001F7B4D"/>
    <w:p w14:paraId="7D7D5387" w14:textId="77777777" w:rsidR="001F7B4D" w:rsidRDefault="001F7B4D" w:rsidP="001F7B4D">
      <w:pPr>
        <w:pStyle w:val="Heading4"/>
        <w:rPr>
          <w:color w:val="20473C"/>
        </w:rPr>
      </w:pPr>
      <w:r>
        <w:rPr>
          <w:color w:val="20473C"/>
        </w:rPr>
        <w:t>Te Aho o Te Kahu</w:t>
      </w:r>
      <w:r>
        <w:rPr>
          <w:b/>
          <w:color w:val="20473C"/>
        </w:rPr>
        <w:t xml:space="preserve">, </w:t>
      </w:r>
      <w:r>
        <w:rPr>
          <w:color w:val="20473C"/>
        </w:rPr>
        <w:t>Cancer Control Agency Advisory Council</w:t>
      </w:r>
    </w:p>
    <w:p w14:paraId="4BFA5116" w14:textId="77777777" w:rsidR="001F7B4D" w:rsidRDefault="001F7B4D" w:rsidP="001F7B4D">
      <w:r>
        <w:t>Te Aho o Te Kahu Advisory Council supports the Chief Executive to ensure a whole-of-system focus on preventing, treating and managing cancer. The Council supports the Chief Executive to oversee system-wide prioritisation and coordination of cancer care in New Zealand. It considers and provides advice on how to get the best value from existing cancer prevention and care investment.</w:t>
      </w:r>
    </w:p>
    <w:p w14:paraId="5D059A53" w14:textId="77777777" w:rsidR="001F7B4D" w:rsidRDefault="001F7B4D" w:rsidP="001F7B4D"/>
    <w:p w14:paraId="3AFE3A1E" w14:textId="77777777" w:rsidR="001F7B4D" w:rsidRDefault="001F7B4D" w:rsidP="001F7B4D">
      <w:pPr>
        <w:pStyle w:val="Heading4"/>
        <w:rPr>
          <w:color w:val="20473C"/>
        </w:rPr>
      </w:pPr>
      <w:r>
        <w:rPr>
          <w:color w:val="20473C"/>
        </w:rPr>
        <w:t>Hei Āhuru Mōwai</w:t>
      </w:r>
    </w:p>
    <w:p w14:paraId="4608742E" w14:textId="77777777" w:rsidR="001F7B4D" w:rsidRDefault="001F7B4D" w:rsidP="001F7B4D">
      <w:r>
        <w:t>Hei Āhuru Mōwai is the Māori Cancer Leadership Group. Its membership brings a range of expertise, including clinical, community care, epidemiology, health services management and research. The Chair of Hei Āhuru Mōwai is also a member of the Advisory Council.</w:t>
      </w:r>
    </w:p>
    <w:p w14:paraId="4D5DD609" w14:textId="77777777" w:rsidR="001F7B4D" w:rsidRDefault="001F7B4D" w:rsidP="001F7B4D"/>
    <w:p w14:paraId="23E9027E" w14:textId="77777777" w:rsidR="001F7B4D" w:rsidRDefault="001F7B4D" w:rsidP="001F7B4D">
      <w:r>
        <w:t>Te Aho o Te Kahu supports the Hei Āhuru Mōwai leadership and rangatiratanga through operational and project funding, and Hei Āhuru Mōwai works closely with Te Aho o Te Kahu and provides expertise and support for negotiated strategic work and projects centred on improving Māori cancer outcomes.</w:t>
      </w:r>
    </w:p>
    <w:p w14:paraId="3D1172D7" w14:textId="77777777" w:rsidR="001F7B4D" w:rsidRDefault="001F7B4D" w:rsidP="001F7B4D"/>
    <w:p w14:paraId="616F7E7E" w14:textId="77777777" w:rsidR="001F7B4D" w:rsidRDefault="001F7B4D" w:rsidP="001F7B4D">
      <w:pPr>
        <w:pStyle w:val="Heading4"/>
        <w:rPr>
          <w:color w:val="20473C"/>
        </w:rPr>
      </w:pPr>
      <w:r>
        <w:rPr>
          <w:color w:val="20473C"/>
        </w:rPr>
        <w:t>Clinical Assembly</w:t>
      </w:r>
    </w:p>
    <w:p w14:paraId="0D548031" w14:textId="77777777" w:rsidR="001F7B4D" w:rsidRDefault="001F7B4D" w:rsidP="001F7B4D">
      <w:r>
        <w:t>The Clinical Assembly provides clinical advice to support Te Aho o Te Kahu with the long-term strategic direction for reducing cancer incidence and improving cancer services across the cancer continuum. The Clinical Assembly includes clinicians from a broad range of cancer-related medical, nursing and allied health specialities.</w:t>
      </w:r>
    </w:p>
    <w:p w14:paraId="7DC69829" w14:textId="77777777" w:rsidR="001F7B4D" w:rsidRDefault="001F7B4D" w:rsidP="001F7B4D"/>
    <w:p w14:paraId="46C85E38" w14:textId="77777777" w:rsidR="001F7B4D" w:rsidRDefault="001F7B4D" w:rsidP="001F7B4D">
      <w:pPr>
        <w:pStyle w:val="Heading4"/>
        <w:rPr>
          <w:color w:val="20473C"/>
        </w:rPr>
      </w:pPr>
      <w:r>
        <w:rPr>
          <w:color w:val="20473C"/>
        </w:rPr>
        <w:t>He Ara Tangata, Consumer Reference Group</w:t>
      </w:r>
    </w:p>
    <w:p w14:paraId="0FD377F8" w14:textId="77777777" w:rsidR="001F7B4D" w:rsidRDefault="001F7B4D" w:rsidP="001F7B4D">
      <w:r>
        <w:t>He Ara Tangata, the Consumer Reference Group, provides Te Aho o Te Kahu with advice on whānau-centred solutions for people affected by cancer</w:t>
      </w:r>
      <w:r>
        <w:rPr>
          <w:color w:val="FF0000"/>
        </w:rPr>
        <w:t xml:space="preserve">. </w:t>
      </w:r>
      <w:r>
        <w:t>He Ara Tangata ensures the work of Te Aho o Te Kahu focuses on the needs of people across the continuum of cancer care.</w:t>
      </w:r>
    </w:p>
    <w:p w14:paraId="3EAE0E9B" w14:textId="77777777" w:rsidR="001F7B4D" w:rsidRDefault="001F7B4D" w:rsidP="001F7B4D"/>
    <w:p w14:paraId="36731BEA" w14:textId="77777777" w:rsidR="001F7B4D" w:rsidRDefault="001F7B4D" w:rsidP="001F7B4D">
      <w:pPr>
        <w:pStyle w:val="Heading4"/>
        <w:rPr>
          <w:color w:val="20473C"/>
        </w:rPr>
      </w:pPr>
      <w:r>
        <w:rPr>
          <w:color w:val="20473C"/>
        </w:rPr>
        <w:t>Other partners</w:t>
      </w:r>
    </w:p>
    <w:p w14:paraId="79029E0C" w14:textId="77777777" w:rsidR="001F7B4D" w:rsidRDefault="001F7B4D" w:rsidP="001F7B4D">
      <w:r>
        <w:t xml:space="preserve">One of our key functions is to liaise with the many parties and organisations involved with cancer prevention and care. In the current system, this includes direct relationships between the Chief Executive of the Agency and the Chief Executives of the Ministry of Health, Pharmac, Health </w:t>
      </w:r>
      <w:r>
        <w:lastRenderedPageBreak/>
        <w:t>Promotion Agency, Health Quality &amp; Safety Commission and all 20 DHBs. The relationship between the Agency and its host the Ministry of Health is particularly important and is supported through co-location.</w:t>
      </w:r>
    </w:p>
    <w:p w14:paraId="74761B7B" w14:textId="77777777" w:rsidR="001F7B4D" w:rsidRDefault="001F7B4D" w:rsidP="001F7B4D"/>
    <w:p w14:paraId="720937E4" w14:textId="77777777" w:rsidR="001F7B4D" w:rsidRDefault="001F7B4D" w:rsidP="001F7B4D">
      <w:r>
        <w:t>In addition to these core relationships, we have developed strong active links with Māori and Pacific health leaders, consumer-led groups, clinical leadership groups, NGOs and primary care practitioners. In the last year, these relationships have been established, embedded and strengthened.</w:t>
      </w:r>
    </w:p>
    <w:p w14:paraId="66B2098E" w14:textId="77777777" w:rsidR="001F7B4D" w:rsidRDefault="001F7B4D" w:rsidP="001F7B4D"/>
    <w:p w14:paraId="572583CC" w14:textId="77777777" w:rsidR="001F7B4D" w:rsidRDefault="001F7B4D" w:rsidP="001F7B4D">
      <w:pPr>
        <w:pStyle w:val="Heading4"/>
        <w:rPr>
          <w:color w:val="22B893"/>
        </w:rPr>
      </w:pPr>
      <w:r>
        <w:rPr>
          <w:color w:val="20473C"/>
        </w:rPr>
        <w:t>Pūmau ki Te Tiriti |</w:t>
      </w:r>
      <w:r>
        <w:rPr>
          <w:color w:val="20473C"/>
        </w:rPr>
        <w:br/>
      </w:r>
      <w:r>
        <w:rPr>
          <w:color w:val="22B893"/>
        </w:rPr>
        <w:t>Our commitment to Te Tiriti o Waitangi</w:t>
      </w:r>
    </w:p>
    <w:p w14:paraId="553E0293" w14:textId="77777777" w:rsidR="001F7B4D" w:rsidRDefault="001F7B4D" w:rsidP="001F7B4D">
      <w:r>
        <w:t>Te Aho o Te Kahu strives to achieve the following four goals of Te Tiriti, each expressed in terms of mana.</w:t>
      </w:r>
    </w:p>
    <w:p w14:paraId="46F59699" w14:textId="77777777" w:rsidR="001F7B4D" w:rsidRDefault="001F7B4D" w:rsidP="001F7B4D"/>
    <w:p w14:paraId="569F3336" w14:textId="77777777" w:rsidR="001F7B4D" w:rsidRDefault="001F7B4D" w:rsidP="001F7B4D">
      <w:pPr>
        <w:pStyle w:val="Heading5"/>
        <w:rPr>
          <w:color w:val="20473C"/>
        </w:rPr>
      </w:pPr>
      <w:r>
        <w:rPr>
          <w:color w:val="20473C"/>
        </w:rPr>
        <w:t>Mana whakahaere:</w:t>
      </w:r>
    </w:p>
    <w:p w14:paraId="347C9155" w14:textId="77777777" w:rsidR="001F7B4D" w:rsidRDefault="001F7B4D" w:rsidP="001F7B4D">
      <w:r>
        <w:t>Effective and appropriate stewardship or kaitiakitanga over the health and disability system. This goes beyond the management of assets or resources.</w:t>
      </w:r>
    </w:p>
    <w:p w14:paraId="29E0473E" w14:textId="77777777" w:rsidR="001F7B4D" w:rsidRDefault="001F7B4D" w:rsidP="001F7B4D"/>
    <w:p w14:paraId="1C19D571" w14:textId="77777777" w:rsidR="001F7B4D" w:rsidRDefault="001F7B4D" w:rsidP="001F7B4D">
      <w:pPr>
        <w:pStyle w:val="Heading5"/>
        <w:rPr>
          <w:color w:val="20473C"/>
        </w:rPr>
      </w:pPr>
      <w:r>
        <w:rPr>
          <w:color w:val="20473C"/>
        </w:rPr>
        <w:t>Mana motuhake:</w:t>
      </w:r>
    </w:p>
    <w:p w14:paraId="261E0135" w14:textId="77777777" w:rsidR="001F7B4D" w:rsidRDefault="001F7B4D" w:rsidP="001F7B4D">
      <w:r>
        <w:t>Enabling the right for Māori to be Māori; to exercise their authority over their lives, and to live on Māori terms and according to Māori philosophies, values and practices including tikanga Māori.</w:t>
      </w:r>
    </w:p>
    <w:p w14:paraId="682107B9" w14:textId="77777777" w:rsidR="001F7B4D" w:rsidRDefault="001F7B4D" w:rsidP="001F7B4D"/>
    <w:p w14:paraId="56322A42" w14:textId="77777777" w:rsidR="001F7B4D" w:rsidRDefault="001F7B4D" w:rsidP="001F7B4D">
      <w:pPr>
        <w:pStyle w:val="Heading5"/>
        <w:rPr>
          <w:i/>
          <w:color w:val="20473C"/>
        </w:rPr>
      </w:pPr>
      <w:r>
        <w:rPr>
          <w:i/>
          <w:color w:val="20473C"/>
        </w:rPr>
        <w:t>Mana tangata:</w:t>
      </w:r>
    </w:p>
    <w:p w14:paraId="5D8C0EF3" w14:textId="77777777" w:rsidR="001F7B4D" w:rsidRDefault="001F7B4D" w:rsidP="001F7B4D">
      <w:r>
        <w:t>Achieving equity in health and disability outcomes for Māori across the life course and contributing to Māori wellness.</w:t>
      </w:r>
    </w:p>
    <w:p w14:paraId="61266C79" w14:textId="77777777" w:rsidR="001F7B4D" w:rsidRDefault="001F7B4D" w:rsidP="001F7B4D"/>
    <w:p w14:paraId="1A1C42E3" w14:textId="77777777" w:rsidR="001F7B4D" w:rsidRDefault="001F7B4D" w:rsidP="001F7B4D">
      <w:pPr>
        <w:pStyle w:val="Heading5"/>
        <w:rPr>
          <w:color w:val="20473C"/>
        </w:rPr>
      </w:pPr>
      <w:r>
        <w:rPr>
          <w:color w:val="20473C"/>
        </w:rPr>
        <w:t>Mana Māori:</w:t>
      </w:r>
    </w:p>
    <w:p w14:paraId="493ECBA4" w14:textId="77777777" w:rsidR="001F7B4D" w:rsidRDefault="001F7B4D" w:rsidP="001F7B4D">
      <w:r>
        <w:t>Enabling ritenga Māori (Māori customary rituals) which are framed by te ao Māori (the Māori world), enacted through tikanga Māori (Māori philosophy and customary practices) and encapsulated within mātauranga Māori (Māori knowledge).</w:t>
      </w:r>
    </w:p>
    <w:p w14:paraId="09172FDE" w14:textId="77777777" w:rsidR="001F7B4D" w:rsidRDefault="001F7B4D" w:rsidP="001F7B4D"/>
    <w:p w14:paraId="59941098" w14:textId="77777777" w:rsidR="001F7B4D" w:rsidRDefault="001F7B4D" w:rsidP="001F7B4D">
      <w:r>
        <w:t>The principles of Te Tiriti o Waitangi provide the framework for how we will meet our obligations under Te Tiriti in our day-to-day work:</w:t>
      </w:r>
    </w:p>
    <w:p w14:paraId="204D72DC" w14:textId="77777777" w:rsidR="001F7B4D" w:rsidRDefault="001F7B4D" w:rsidP="001F7B4D"/>
    <w:p w14:paraId="563C1B04" w14:textId="77777777" w:rsidR="001F7B4D" w:rsidRDefault="001F7B4D" w:rsidP="001F7B4D">
      <w:pPr>
        <w:pStyle w:val="Heading5"/>
        <w:rPr>
          <w:color w:val="20473C"/>
        </w:rPr>
      </w:pPr>
      <w:r>
        <w:rPr>
          <w:color w:val="20473C"/>
        </w:rPr>
        <w:t>Tino rangatiratanga:</w:t>
      </w:r>
    </w:p>
    <w:p w14:paraId="5AE55207" w14:textId="77777777" w:rsidR="001F7B4D" w:rsidRDefault="001F7B4D" w:rsidP="001F7B4D">
      <w:pPr>
        <w:keepNext/>
      </w:pPr>
      <w:r>
        <w:t>The assurance of tino rangatiratanga, which provides for Māori self- determination and mana motuhake in the design, delivery, and monitoring of health and disability services.</w:t>
      </w:r>
    </w:p>
    <w:p w14:paraId="2A88ADC3" w14:textId="77777777" w:rsidR="001F7B4D" w:rsidRDefault="001F7B4D" w:rsidP="001F7B4D"/>
    <w:p w14:paraId="587ED5CC" w14:textId="77777777" w:rsidR="001F7B4D" w:rsidRDefault="001F7B4D" w:rsidP="001F7B4D">
      <w:pPr>
        <w:pStyle w:val="Heading5"/>
        <w:rPr>
          <w:color w:val="20473C"/>
        </w:rPr>
      </w:pPr>
      <w:r>
        <w:rPr>
          <w:color w:val="20473C"/>
        </w:rPr>
        <w:t>Equity:</w:t>
      </w:r>
    </w:p>
    <w:p w14:paraId="14DCE9A6" w14:textId="77777777" w:rsidR="001F7B4D" w:rsidRDefault="001F7B4D" w:rsidP="001F7B4D">
      <w:r>
        <w:t>The principle of equity, which requires the Crown to commit to achieving equitable health outcomes for Māori.</w:t>
      </w:r>
    </w:p>
    <w:p w14:paraId="79FC466A" w14:textId="77777777" w:rsidR="001F7B4D" w:rsidRDefault="001F7B4D" w:rsidP="001F7B4D"/>
    <w:p w14:paraId="5E264ACA" w14:textId="77777777" w:rsidR="001F7B4D" w:rsidRDefault="001F7B4D" w:rsidP="001F7B4D">
      <w:pPr>
        <w:pStyle w:val="Heading5"/>
        <w:rPr>
          <w:color w:val="20473C"/>
        </w:rPr>
      </w:pPr>
      <w:r>
        <w:rPr>
          <w:color w:val="20473C"/>
        </w:rPr>
        <w:lastRenderedPageBreak/>
        <w:t>Active protection:</w:t>
      </w:r>
    </w:p>
    <w:p w14:paraId="7E101201" w14:textId="77777777" w:rsidR="001F7B4D" w:rsidRDefault="001F7B4D" w:rsidP="001F7B4D">
      <w:r>
        <w:t>The principle of active protection, which requires the Crown to act, to the fullest extent practicable, to achieve equitable health outcomes for Māori.</w:t>
      </w:r>
    </w:p>
    <w:p w14:paraId="498F9C69" w14:textId="77777777" w:rsidR="001F7B4D" w:rsidRDefault="001F7B4D" w:rsidP="001F7B4D"/>
    <w:p w14:paraId="25703F4A" w14:textId="77777777" w:rsidR="001F7B4D" w:rsidRDefault="001F7B4D" w:rsidP="001F7B4D">
      <w:pPr>
        <w:pStyle w:val="Heading5"/>
        <w:rPr>
          <w:color w:val="20473C"/>
        </w:rPr>
      </w:pPr>
      <w:r>
        <w:rPr>
          <w:color w:val="20473C"/>
        </w:rPr>
        <w:t>Options:</w:t>
      </w:r>
    </w:p>
    <w:p w14:paraId="5E38B6DF" w14:textId="77777777" w:rsidR="001F7B4D" w:rsidRDefault="001F7B4D" w:rsidP="001F7B4D">
      <w:r>
        <w:t>The principle of options, which requires the Crown to provide for and properly resource kaupapa Māori health and disability services. Furthermore, the Crown is obliged to ensure that all health and disability services are provided in a culturally appropriate way.</w:t>
      </w:r>
    </w:p>
    <w:p w14:paraId="40CC83AB" w14:textId="77777777" w:rsidR="001F7B4D" w:rsidRDefault="001F7B4D" w:rsidP="001F7B4D"/>
    <w:p w14:paraId="00E41E3A" w14:textId="77777777" w:rsidR="001F7B4D" w:rsidRDefault="001F7B4D" w:rsidP="001F7B4D">
      <w:pPr>
        <w:pStyle w:val="Heading5"/>
        <w:rPr>
          <w:color w:val="20473C"/>
        </w:rPr>
      </w:pPr>
      <w:r>
        <w:rPr>
          <w:color w:val="20473C"/>
        </w:rPr>
        <w:t>Partnership:</w:t>
      </w:r>
    </w:p>
    <w:p w14:paraId="4A684826" w14:textId="77777777" w:rsidR="001F7B4D" w:rsidRDefault="001F7B4D" w:rsidP="001F7B4D">
      <w:r>
        <w:t>The principle of partnership, which requires the Crown and Māori to work in partnership in the governance, design, delivery and monitoring of health and disability services. Māori must be co-designers, with the Crown, of the primary health system for Māori.</w:t>
      </w:r>
    </w:p>
    <w:p w14:paraId="1DA4B2AC" w14:textId="77777777" w:rsidR="001F7B4D" w:rsidRDefault="001F7B4D" w:rsidP="001F7B4D"/>
    <w:p w14:paraId="52673FC2" w14:textId="77777777" w:rsidR="001F7B4D" w:rsidRDefault="001F7B4D" w:rsidP="001F7B4D">
      <w:pPr>
        <w:pStyle w:val="Heading3"/>
        <w:numPr>
          <w:ilvl w:val="2"/>
          <w:numId w:val="2"/>
        </w:numPr>
        <w:rPr>
          <w:color w:val="22B893"/>
        </w:rPr>
      </w:pPr>
      <w:r>
        <w:rPr>
          <w:color w:val="20473C"/>
        </w:rPr>
        <w:t>Tō mātou whānau |</w:t>
      </w:r>
      <w:r>
        <w:rPr>
          <w:color w:val="20473C"/>
        </w:rPr>
        <w:br/>
      </w:r>
      <w:r>
        <w:rPr>
          <w:color w:val="22B893"/>
        </w:rPr>
        <w:t>Our people</w:t>
      </w:r>
    </w:p>
    <w:p w14:paraId="5E05D60F" w14:textId="77777777" w:rsidR="001F7B4D" w:rsidRDefault="001F7B4D" w:rsidP="001F7B4D">
      <w:r>
        <w:t>As at 30 June 2021, Te Aho o Te Kahu employs 50 people or 47.6 FTE, supported by an additional contracted 5.9 FTE.</w:t>
      </w:r>
    </w:p>
    <w:p w14:paraId="20F1DC76" w14:textId="77777777" w:rsidR="001F7B4D" w:rsidRDefault="001F7B4D" w:rsidP="001F7B4D"/>
    <w:p w14:paraId="79A35AA1" w14:textId="77777777" w:rsidR="001F7B4D" w:rsidRDefault="001F7B4D" w:rsidP="001F7B4D">
      <w:r>
        <w:t>Two staff (4%) resigned from Te Aho o Te Kahu during 2020/21.</w:t>
      </w:r>
    </w:p>
    <w:p w14:paraId="0AD8C26F" w14:textId="77777777" w:rsidR="001F7B4D" w:rsidRDefault="001F7B4D" w:rsidP="001F7B4D"/>
    <w:p w14:paraId="38A7DE30" w14:textId="77777777" w:rsidR="001F7B4D" w:rsidRDefault="001F7B4D" w:rsidP="001F7B4D">
      <w:pPr>
        <w:pStyle w:val="Heading5"/>
        <w:rPr>
          <w:color w:val="20473C"/>
        </w:rPr>
      </w:pPr>
      <w:r>
        <w:rPr>
          <w:color w:val="20473C"/>
        </w:rPr>
        <w:t>Personnel (FTE)</w:t>
      </w:r>
    </w:p>
    <w:p w14:paraId="1B03A451" w14:textId="2AE21571" w:rsidR="001F7B4D" w:rsidRDefault="001F7B4D" w:rsidP="001F7B4D">
      <w:pPr>
        <w:ind w:left="564"/>
      </w:pPr>
      <w:r>
        <w:rPr>
          <w:noProof/>
        </w:rPr>
        <mc:AlternateContent>
          <mc:Choice Requires="wpg">
            <w:drawing>
              <wp:inline distT="0" distB="0" distL="0" distR="0" wp14:anchorId="52A4E0A7" wp14:editId="0ACB0DEE">
                <wp:extent cx="1825625" cy="1824990"/>
                <wp:effectExtent l="9525" t="0" r="3175" b="3810"/>
                <wp:docPr id="51" name="Group 51" descr="pie chart with greatest number on permanent contrac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824990"/>
                          <a:chOff x="0" y="0"/>
                          <a:chExt cx="2875" cy="2874"/>
                        </a:xfrm>
                      </wpg:grpSpPr>
                      <wps:wsp>
                        <wps:cNvPr id="52" name="Freeform 880"/>
                        <wps:cNvSpPr>
                          <a:spLocks/>
                        </wps:cNvSpPr>
                        <wps:spPr bwMode="auto">
                          <a:xfrm>
                            <a:off x="168" y="0"/>
                            <a:ext cx="1269" cy="1437"/>
                          </a:xfrm>
                          <a:custGeom>
                            <a:avLst/>
                            <a:gdLst>
                              <a:gd name="T0" fmla="*/ 1268 w 1269"/>
                              <a:gd name="T1" fmla="*/ 0 h 1437"/>
                              <a:gd name="T2" fmla="*/ 1188 w 1269"/>
                              <a:gd name="T3" fmla="*/ 2 h 1437"/>
                              <a:gd name="T4" fmla="*/ 1108 w 1269"/>
                              <a:gd name="T5" fmla="*/ 8 h 1437"/>
                              <a:gd name="T6" fmla="*/ 1030 w 1269"/>
                              <a:gd name="T7" fmla="*/ 19 h 1437"/>
                              <a:gd name="T8" fmla="*/ 953 w 1269"/>
                              <a:gd name="T9" fmla="*/ 34 h 1437"/>
                              <a:gd name="T10" fmla="*/ 878 w 1269"/>
                              <a:gd name="T11" fmla="*/ 52 h 1437"/>
                              <a:gd name="T12" fmla="*/ 804 w 1269"/>
                              <a:gd name="T13" fmla="*/ 75 h 1437"/>
                              <a:gd name="T14" fmla="*/ 732 w 1269"/>
                              <a:gd name="T15" fmla="*/ 101 h 1437"/>
                              <a:gd name="T16" fmla="*/ 662 w 1269"/>
                              <a:gd name="T17" fmla="*/ 131 h 1437"/>
                              <a:gd name="T18" fmla="*/ 593 w 1269"/>
                              <a:gd name="T19" fmla="*/ 165 h 1437"/>
                              <a:gd name="T20" fmla="*/ 527 w 1269"/>
                              <a:gd name="T21" fmla="*/ 202 h 1437"/>
                              <a:gd name="T22" fmla="*/ 462 w 1269"/>
                              <a:gd name="T23" fmla="*/ 244 h 1437"/>
                              <a:gd name="T24" fmla="*/ 400 w 1269"/>
                              <a:gd name="T25" fmla="*/ 288 h 1437"/>
                              <a:gd name="T26" fmla="*/ 340 w 1269"/>
                              <a:gd name="T27" fmla="*/ 336 h 1437"/>
                              <a:gd name="T28" fmla="*/ 283 w 1269"/>
                              <a:gd name="T29" fmla="*/ 388 h 1437"/>
                              <a:gd name="T30" fmla="*/ 229 w 1269"/>
                              <a:gd name="T31" fmla="*/ 442 h 1437"/>
                              <a:gd name="T32" fmla="*/ 177 w 1269"/>
                              <a:gd name="T33" fmla="*/ 500 h 1437"/>
                              <a:gd name="T34" fmla="*/ 128 w 1269"/>
                              <a:gd name="T35" fmla="*/ 561 h 1437"/>
                              <a:gd name="T36" fmla="*/ 82 w 1269"/>
                              <a:gd name="T37" fmla="*/ 625 h 1437"/>
                              <a:gd name="T38" fmla="*/ 39 w 1269"/>
                              <a:gd name="T39" fmla="*/ 692 h 1437"/>
                              <a:gd name="T40" fmla="*/ 0 w 1269"/>
                              <a:gd name="T41" fmla="*/ 762 h 1437"/>
                              <a:gd name="T42" fmla="*/ 1268 w 1269"/>
                              <a:gd name="T43" fmla="*/ 1437 h 1437"/>
                              <a:gd name="T44" fmla="*/ 1268 w 1269"/>
                              <a:gd name="T45" fmla="*/ 0 h 143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269" h="1437">
                                <a:moveTo>
                                  <a:pt x="1268" y="0"/>
                                </a:moveTo>
                                <a:lnTo>
                                  <a:pt x="1188" y="2"/>
                                </a:lnTo>
                                <a:lnTo>
                                  <a:pt x="1108" y="8"/>
                                </a:lnTo>
                                <a:lnTo>
                                  <a:pt x="1030" y="19"/>
                                </a:lnTo>
                                <a:lnTo>
                                  <a:pt x="953" y="34"/>
                                </a:lnTo>
                                <a:lnTo>
                                  <a:pt x="878" y="52"/>
                                </a:lnTo>
                                <a:lnTo>
                                  <a:pt x="804" y="75"/>
                                </a:lnTo>
                                <a:lnTo>
                                  <a:pt x="732" y="101"/>
                                </a:lnTo>
                                <a:lnTo>
                                  <a:pt x="662" y="131"/>
                                </a:lnTo>
                                <a:lnTo>
                                  <a:pt x="593" y="165"/>
                                </a:lnTo>
                                <a:lnTo>
                                  <a:pt x="527" y="202"/>
                                </a:lnTo>
                                <a:lnTo>
                                  <a:pt x="462" y="244"/>
                                </a:lnTo>
                                <a:lnTo>
                                  <a:pt x="400" y="288"/>
                                </a:lnTo>
                                <a:lnTo>
                                  <a:pt x="340" y="336"/>
                                </a:lnTo>
                                <a:lnTo>
                                  <a:pt x="283" y="388"/>
                                </a:lnTo>
                                <a:lnTo>
                                  <a:pt x="229" y="442"/>
                                </a:lnTo>
                                <a:lnTo>
                                  <a:pt x="177" y="500"/>
                                </a:lnTo>
                                <a:lnTo>
                                  <a:pt x="128" y="561"/>
                                </a:lnTo>
                                <a:lnTo>
                                  <a:pt x="82" y="625"/>
                                </a:lnTo>
                                <a:lnTo>
                                  <a:pt x="39" y="692"/>
                                </a:lnTo>
                                <a:lnTo>
                                  <a:pt x="0" y="762"/>
                                </a:lnTo>
                                <a:lnTo>
                                  <a:pt x="1268" y="1437"/>
                                </a:lnTo>
                                <a:lnTo>
                                  <a:pt x="1268" y="0"/>
                                </a:lnTo>
                                <a:close/>
                              </a:path>
                            </a:pathLst>
                          </a:custGeom>
                          <a:solidFill>
                            <a:srgbClr val="4E59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79"/>
                        <wps:cNvSpPr>
                          <a:spLocks/>
                        </wps:cNvSpPr>
                        <wps:spPr bwMode="auto">
                          <a:xfrm>
                            <a:off x="134" y="762"/>
                            <a:ext cx="1303" cy="675"/>
                          </a:xfrm>
                          <a:custGeom>
                            <a:avLst/>
                            <a:gdLst>
                              <a:gd name="T0" fmla="*/ 34 w 1303"/>
                              <a:gd name="T1" fmla="*/ 762 h 675"/>
                              <a:gd name="T2" fmla="*/ 24 w 1303"/>
                              <a:gd name="T3" fmla="*/ 781 h 675"/>
                              <a:gd name="T4" fmla="*/ 16 w 1303"/>
                              <a:gd name="T5" fmla="*/ 796 h 675"/>
                              <a:gd name="T6" fmla="*/ 9 w 1303"/>
                              <a:gd name="T7" fmla="*/ 811 h 675"/>
                              <a:gd name="T8" fmla="*/ 0 w 1303"/>
                              <a:gd name="T9" fmla="*/ 830 h 675"/>
                              <a:gd name="T10" fmla="*/ 1302 w 1303"/>
                              <a:gd name="T11" fmla="*/ 1437 h 675"/>
                              <a:gd name="T12" fmla="*/ 34 w 1303"/>
                              <a:gd name="T13" fmla="*/ 762 h 6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03" h="675">
                                <a:moveTo>
                                  <a:pt x="34" y="0"/>
                                </a:moveTo>
                                <a:lnTo>
                                  <a:pt x="24" y="19"/>
                                </a:lnTo>
                                <a:lnTo>
                                  <a:pt x="16" y="34"/>
                                </a:lnTo>
                                <a:lnTo>
                                  <a:pt x="9" y="49"/>
                                </a:lnTo>
                                <a:lnTo>
                                  <a:pt x="0" y="68"/>
                                </a:lnTo>
                                <a:lnTo>
                                  <a:pt x="1302" y="675"/>
                                </a:lnTo>
                                <a:lnTo>
                                  <a:pt x="34" y="0"/>
                                </a:lnTo>
                                <a:close/>
                              </a:path>
                            </a:pathLst>
                          </a:custGeom>
                          <a:solidFill>
                            <a:srgbClr val="22B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878"/>
                        <wps:cNvSpPr>
                          <a:spLocks/>
                        </wps:cNvSpPr>
                        <wps:spPr bwMode="auto">
                          <a:xfrm>
                            <a:off x="0" y="829"/>
                            <a:ext cx="1438" cy="808"/>
                          </a:xfrm>
                          <a:custGeom>
                            <a:avLst/>
                            <a:gdLst>
                              <a:gd name="T0" fmla="*/ 135 w 1438"/>
                              <a:gd name="T1" fmla="*/ 830 h 808"/>
                              <a:gd name="T2" fmla="*/ 101 w 1438"/>
                              <a:gd name="T3" fmla="*/ 908 h 808"/>
                              <a:gd name="T4" fmla="*/ 72 w 1438"/>
                              <a:gd name="T5" fmla="*/ 986 h 808"/>
                              <a:gd name="T6" fmla="*/ 48 w 1438"/>
                              <a:gd name="T7" fmla="*/ 1065 h 808"/>
                              <a:gd name="T8" fmla="*/ 29 w 1438"/>
                              <a:gd name="T9" fmla="*/ 1144 h 808"/>
                              <a:gd name="T10" fmla="*/ 14 w 1438"/>
                              <a:gd name="T11" fmla="*/ 1224 h 808"/>
                              <a:gd name="T12" fmla="*/ 5 w 1438"/>
                              <a:gd name="T13" fmla="*/ 1305 h 808"/>
                              <a:gd name="T14" fmla="*/ 0 w 1438"/>
                              <a:gd name="T15" fmla="*/ 1387 h 808"/>
                              <a:gd name="T16" fmla="*/ 0 w 1438"/>
                              <a:gd name="T17" fmla="*/ 1469 h 808"/>
                              <a:gd name="T18" fmla="*/ 5 w 1438"/>
                              <a:gd name="T19" fmla="*/ 1553 h 808"/>
                              <a:gd name="T20" fmla="*/ 14 w 1438"/>
                              <a:gd name="T21" fmla="*/ 1637 h 808"/>
                              <a:gd name="T22" fmla="*/ 1437 w 1438"/>
                              <a:gd name="T23" fmla="*/ 1437 h 808"/>
                              <a:gd name="T24" fmla="*/ 135 w 1438"/>
                              <a:gd name="T25" fmla="*/ 830 h 80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38" h="808">
                                <a:moveTo>
                                  <a:pt x="135" y="0"/>
                                </a:moveTo>
                                <a:lnTo>
                                  <a:pt x="101" y="78"/>
                                </a:lnTo>
                                <a:lnTo>
                                  <a:pt x="72" y="156"/>
                                </a:lnTo>
                                <a:lnTo>
                                  <a:pt x="48" y="235"/>
                                </a:lnTo>
                                <a:lnTo>
                                  <a:pt x="29" y="314"/>
                                </a:lnTo>
                                <a:lnTo>
                                  <a:pt x="14" y="394"/>
                                </a:lnTo>
                                <a:lnTo>
                                  <a:pt x="5" y="475"/>
                                </a:lnTo>
                                <a:lnTo>
                                  <a:pt x="0" y="557"/>
                                </a:lnTo>
                                <a:lnTo>
                                  <a:pt x="0" y="639"/>
                                </a:lnTo>
                                <a:lnTo>
                                  <a:pt x="5" y="723"/>
                                </a:lnTo>
                                <a:lnTo>
                                  <a:pt x="14" y="807"/>
                                </a:lnTo>
                                <a:lnTo>
                                  <a:pt x="1437" y="607"/>
                                </a:lnTo>
                                <a:lnTo>
                                  <a:pt x="135" y="0"/>
                                </a:lnTo>
                                <a:close/>
                              </a:path>
                            </a:pathLst>
                          </a:custGeom>
                          <a:solidFill>
                            <a:srgbClr val="92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77"/>
                        <wps:cNvSpPr>
                          <a:spLocks/>
                        </wps:cNvSpPr>
                        <wps:spPr bwMode="auto">
                          <a:xfrm>
                            <a:off x="14" y="1436"/>
                            <a:ext cx="1423" cy="697"/>
                          </a:xfrm>
                          <a:custGeom>
                            <a:avLst/>
                            <a:gdLst>
                              <a:gd name="T0" fmla="*/ 1423 w 1423"/>
                              <a:gd name="T1" fmla="*/ 1437 h 697"/>
                              <a:gd name="T2" fmla="*/ 0 w 1423"/>
                              <a:gd name="T3" fmla="*/ 1637 h 697"/>
                              <a:gd name="T4" fmla="*/ 13 w 1423"/>
                              <a:gd name="T5" fmla="*/ 1715 h 697"/>
                              <a:gd name="T6" fmla="*/ 29 w 1423"/>
                              <a:gd name="T7" fmla="*/ 1789 h 697"/>
                              <a:gd name="T8" fmla="*/ 48 w 1423"/>
                              <a:gd name="T9" fmla="*/ 1859 h 697"/>
                              <a:gd name="T10" fmla="*/ 71 w 1423"/>
                              <a:gd name="T11" fmla="*/ 1928 h 697"/>
                              <a:gd name="T12" fmla="*/ 98 w 1423"/>
                              <a:gd name="T13" fmla="*/ 1995 h 697"/>
                              <a:gd name="T14" fmla="*/ 130 w 1423"/>
                              <a:gd name="T15" fmla="*/ 2064 h 697"/>
                              <a:gd name="T16" fmla="*/ 166 w 1423"/>
                              <a:gd name="T17" fmla="*/ 2134 h 697"/>
                              <a:gd name="T18" fmla="*/ 1423 w 1423"/>
                              <a:gd name="T19" fmla="*/ 1437 h 69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23" h="697">
                                <a:moveTo>
                                  <a:pt x="1423" y="0"/>
                                </a:moveTo>
                                <a:lnTo>
                                  <a:pt x="0" y="200"/>
                                </a:lnTo>
                                <a:lnTo>
                                  <a:pt x="13" y="278"/>
                                </a:lnTo>
                                <a:lnTo>
                                  <a:pt x="29" y="352"/>
                                </a:lnTo>
                                <a:lnTo>
                                  <a:pt x="48" y="422"/>
                                </a:lnTo>
                                <a:lnTo>
                                  <a:pt x="71" y="491"/>
                                </a:lnTo>
                                <a:lnTo>
                                  <a:pt x="98" y="558"/>
                                </a:lnTo>
                                <a:lnTo>
                                  <a:pt x="130" y="627"/>
                                </a:lnTo>
                                <a:lnTo>
                                  <a:pt x="166" y="697"/>
                                </a:lnTo>
                                <a:lnTo>
                                  <a:pt x="1423" y="0"/>
                                </a:lnTo>
                                <a:close/>
                              </a:path>
                            </a:pathLst>
                          </a:custGeom>
                          <a:solidFill>
                            <a:srgbClr val="204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6"/>
                        <wps:cNvSpPr>
                          <a:spLocks/>
                        </wps:cNvSpPr>
                        <wps:spPr bwMode="auto">
                          <a:xfrm>
                            <a:off x="180" y="0"/>
                            <a:ext cx="2694" cy="2874"/>
                          </a:xfrm>
                          <a:custGeom>
                            <a:avLst/>
                            <a:gdLst>
                              <a:gd name="T0" fmla="*/ 1257 w 2694"/>
                              <a:gd name="T1" fmla="*/ 1437 h 2874"/>
                              <a:gd name="T2" fmla="*/ 41 w 2694"/>
                              <a:gd name="T3" fmla="*/ 2203 h 2874"/>
                              <a:gd name="T4" fmla="*/ 131 w 2694"/>
                              <a:gd name="T5" fmla="*/ 2332 h 2874"/>
                              <a:gd name="T6" fmla="*/ 231 w 2694"/>
                              <a:gd name="T7" fmla="*/ 2448 h 2874"/>
                              <a:gd name="T8" fmla="*/ 342 w 2694"/>
                              <a:gd name="T9" fmla="*/ 2552 h 2874"/>
                              <a:gd name="T10" fmla="*/ 461 w 2694"/>
                              <a:gd name="T11" fmla="*/ 2641 h 2874"/>
                              <a:gd name="T12" fmla="*/ 590 w 2694"/>
                              <a:gd name="T13" fmla="*/ 2717 h 2874"/>
                              <a:gd name="T14" fmla="*/ 726 w 2694"/>
                              <a:gd name="T15" fmla="*/ 2778 h 2874"/>
                              <a:gd name="T16" fmla="*/ 870 w 2694"/>
                              <a:gd name="T17" fmla="*/ 2825 h 2874"/>
                              <a:gd name="T18" fmla="*/ 1021 w 2694"/>
                              <a:gd name="T19" fmla="*/ 2856 h 2874"/>
                              <a:gd name="T20" fmla="*/ 1177 w 2694"/>
                              <a:gd name="T21" fmla="*/ 2872 h 2874"/>
                              <a:gd name="T22" fmla="*/ 1334 w 2694"/>
                              <a:gd name="T23" fmla="*/ 2872 h 2874"/>
                              <a:gd name="T24" fmla="*/ 1483 w 2694"/>
                              <a:gd name="T25" fmla="*/ 2856 h 2874"/>
                              <a:gd name="T26" fmla="*/ 1628 w 2694"/>
                              <a:gd name="T27" fmla="*/ 2826 h 2874"/>
                              <a:gd name="T28" fmla="*/ 1766 w 2694"/>
                              <a:gd name="T29" fmla="*/ 2781 h 2874"/>
                              <a:gd name="T30" fmla="*/ 1898 w 2694"/>
                              <a:gd name="T31" fmla="*/ 2723 h 2874"/>
                              <a:gd name="T32" fmla="*/ 2023 w 2694"/>
                              <a:gd name="T33" fmla="*/ 2653 h 2874"/>
                              <a:gd name="T34" fmla="*/ 2140 w 2694"/>
                              <a:gd name="T35" fmla="*/ 2571 h 2874"/>
                              <a:gd name="T36" fmla="*/ 2248 w 2694"/>
                              <a:gd name="T37" fmla="*/ 2478 h 2874"/>
                              <a:gd name="T38" fmla="*/ 2346 w 2694"/>
                              <a:gd name="T39" fmla="*/ 2375 h 2874"/>
                              <a:gd name="T40" fmla="*/ 2434 w 2694"/>
                              <a:gd name="T41" fmla="*/ 2262 h 2874"/>
                              <a:gd name="T42" fmla="*/ 2510 w 2694"/>
                              <a:gd name="T43" fmla="*/ 2142 h 2874"/>
                              <a:gd name="T44" fmla="*/ 2574 w 2694"/>
                              <a:gd name="T45" fmla="*/ 2013 h 2874"/>
                              <a:gd name="T46" fmla="*/ 2626 w 2694"/>
                              <a:gd name="T47" fmla="*/ 1877 h 2874"/>
                              <a:gd name="T48" fmla="*/ 2663 w 2694"/>
                              <a:gd name="T49" fmla="*/ 1736 h 2874"/>
                              <a:gd name="T50" fmla="*/ 2686 w 2694"/>
                              <a:gd name="T51" fmla="*/ 1589 h 2874"/>
                              <a:gd name="T52" fmla="*/ 2694 w 2694"/>
                              <a:gd name="T53" fmla="*/ 1437 h 2874"/>
                              <a:gd name="T54" fmla="*/ 2686 w 2694"/>
                              <a:gd name="T55" fmla="*/ 1285 h 2874"/>
                              <a:gd name="T56" fmla="*/ 2663 w 2694"/>
                              <a:gd name="T57" fmla="*/ 1138 h 2874"/>
                              <a:gd name="T58" fmla="*/ 2626 w 2694"/>
                              <a:gd name="T59" fmla="*/ 997 h 2874"/>
                              <a:gd name="T60" fmla="*/ 2574 w 2694"/>
                              <a:gd name="T61" fmla="*/ 861 h 2874"/>
                              <a:gd name="T62" fmla="*/ 2510 w 2694"/>
                              <a:gd name="T63" fmla="*/ 732 h 2874"/>
                              <a:gd name="T64" fmla="*/ 2434 w 2694"/>
                              <a:gd name="T65" fmla="*/ 612 h 2874"/>
                              <a:gd name="T66" fmla="*/ 2346 w 2694"/>
                              <a:gd name="T67" fmla="*/ 499 h 2874"/>
                              <a:gd name="T68" fmla="*/ 2248 w 2694"/>
                              <a:gd name="T69" fmla="*/ 396 h 2874"/>
                              <a:gd name="T70" fmla="*/ 2140 w 2694"/>
                              <a:gd name="T71" fmla="*/ 303 h 2874"/>
                              <a:gd name="T72" fmla="*/ 2023 w 2694"/>
                              <a:gd name="T73" fmla="*/ 221 h 2874"/>
                              <a:gd name="T74" fmla="*/ 1898 w 2694"/>
                              <a:gd name="T75" fmla="*/ 151 h 2874"/>
                              <a:gd name="T76" fmla="*/ 1766 w 2694"/>
                              <a:gd name="T77" fmla="*/ 93 h 2874"/>
                              <a:gd name="T78" fmla="*/ 1628 w 2694"/>
                              <a:gd name="T79" fmla="*/ 48 h 2874"/>
                              <a:gd name="T80" fmla="*/ 1483 w 2694"/>
                              <a:gd name="T81" fmla="*/ 18 h 2874"/>
                              <a:gd name="T82" fmla="*/ 1334 w 2694"/>
                              <a:gd name="T83" fmla="*/ 2 h 287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694" h="2874">
                                <a:moveTo>
                                  <a:pt x="1257" y="0"/>
                                </a:moveTo>
                                <a:lnTo>
                                  <a:pt x="1257" y="1437"/>
                                </a:lnTo>
                                <a:lnTo>
                                  <a:pt x="0" y="2134"/>
                                </a:lnTo>
                                <a:lnTo>
                                  <a:pt x="41" y="2203"/>
                                </a:lnTo>
                                <a:lnTo>
                                  <a:pt x="85" y="2269"/>
                                </a:lnTo>
                                <a:lnTo>
                                  <a:pt x="131" y="2332"/>
                                </a:lnTo>
                                <a:lnTo>
                                  <a:pt x="180" y="2392"/>
                                </a:lnTo>
                                <a:lnTo>
                                  <a:pt x="231" y="2448"/>
                                </a:lnTo>
                                <a:lnTo>
                                  <a:pt x="285" y="2502"/>
                                </a:lnTo>
                                <a:lnTo>
                                  <a:pt x="342" y="2552"/>
                                </a:lnTo>
                                <a:lnTo>
                                  <a:pt x="400" y="2598"/>
                                </a:lnTo>
                                <a:lnTo>
                                  <a:pt x="461" y="2641"/>
                                </a:lnTo>
                                <a:lnTo>
                                  <a:pt x="525" y="2681"/>
                                </a:lnTo>
                                <a:lnTo>
                                  <a:pt x="590" y="2717"/>
                                </a:lnTo>
                                <a:lnTo>
                                  <a:pt x="657" y="2749"/>
                                </a:lnTo>
                                <a:lnTo>
                                  <a:pt x="726" y="2778"/>
                                </a:lnTo>
                                <a:lnTo>
                                  <a:pt x="797" y="2803"/>
                                </a:lnTo>
                                <a:lnTo>
                                  <a:pt x="870" y="2825"/>
                                </a:lnTo>
                                <a:lnTo>
                                  <a:pt x="944" y="2842"/>
                                </a:lnTo>
                                <a:lnTo>
                                  <a:pt x="1021" y="2856"/>
                                </a:lnTo>
                                <a:lnTo>
                                  <a:pt x="1098" y="2866"/>
                                </a:lnTo>
                                <a:lnTo>
                                  <a:pt x="1177" y="2872"/>
                                </a:lnTo>
                                <a:lnTo>
                                  <a:pt x="1257" y="2874"/>
                                </a:lnTo>
                                <a:lnTo>
                                  <a:pt x="1334" y="2872"/>
                                </a:lnTo>
                                <a:lnTo>
                                  <a:pt x="1409" y="2866"/>
                                </a:lnTo>
                                <a:lnTo>
                                  <a:pt x="1483" y="2856"/>
                                </a:lnTo>
                                <a:lnTo>
                                  <a:pt x="1556" y="2843"/>
                                </a:lnTo>
                                <a:lnTo>
                                  <a:pt x="1628" y="2826"/>
                                </a:lnTo>
                                <a:lnTo>
                                  <a:pt x="1698" y="2805"/>
                                </a:lnTo>
                                <a:lnTo>
                                  <a:pt x="1766" y="2781"/>
                                </a:lnTo>
                                <a:lnTo>
                                  <a:pt x="1833" y="2754"/>
                                </a:lnTo>
                                <a:lnTo>
                                  <a:pt x="1898" y="2723"/>
                                </a:lnTo>
                                <a:lnTo>
                                  <a:pt x="1962" y="2690"/>
                                </a:lnTo>
                                <a:lnTo>
                                  <a:pt x="2023" y="2653"/>
                                </a:lnTo>
                                <a:lnTo>
                                  <a:pt x="2083" y="2613"/>
                                </a:lnTo>
                                <a:lnTo>
                                  <a:pt x="2140" y="2571"/>
                                </a:lnTo>
                                <a:lnTo>
                                  <a:pt x="2195" y="2526"/>
                                </a:lnTo>
                                <a:lnTo>
                                  <a:pt x="2248" y="2478"/>
                                </a:lnTo>
                                <a:lnTo>
                                  <a:pt x="2298" y="2428"/>
                                </a:lnTo>
                                <a:lnTo>
                                  <a:pt x="2346" y="2375"/>
                                </a:lnTo>
                                <a:lnTo>
                                  <a:pt x="2391" y="2320"/>
                                </a:lnTo>
                                <a:lnTo>
                                  <a:pt x="2434" y="2262"/>
                                </a:lnTo>
                                <a:lnTo>
                                  <a:pt x="2473" y="2203"/>
                                </a:lnTo>
                                <a:lnTo>
                                  <a:pt x="2510" y="2142"/>
                                </a:lnTo>
                                <a:lnTo>
                                  <a:pt x="2544" y="2078"/>
                                </a:lnTo>
                                <a:lnTo>
                                  <a:pt x="2574" y="2013"/>
                                </a:lnTo>
                                <a:lnTo>
                                  <a:pt x="2602" y="1946"/>
                                </a:lnTo>
                                <a:lnTo>
                                  <a:pt x="2626" y="1877"/>
                                </a:lnTo>
                                <a:lnTo>
                                  <a:pt x="2646" y="1807"/>
                                </a:lnTo>
                                <a:lnTo>
                                  <a:pt x="2663" y="1736"/>
                                </a:lnTo>
                                <a:lnTo>
                                  <a:pt x="2677" y="1663"/>
                                </a:lnTo>
                                <a:lnTo>
                                  <a:pt x="2686" y="1589"/>
                                </a:lnTo>
                                <a:lnTo>
                                  <a:pt x="2692" y="1513"/>
                                </a:lnTo>
                                <a:lnTo>
                                  <a:pt x="2694" y="1437"/>
                                </a:lnTo>
                                <a:lnTo>
                                  <a:pt x="2692" y="1361"/>
                                </a:lnTo>
                                <a:lnTo>
                                  <a:pt x="2686" y="1285"/>
                                </a:lnTo>
                                <a:lnTo>
                                  <a:pt x="2677" y="1211"/>
                                </a:lnTo>
                                <a:lnTo>
                                  <a:pt x="2663" y="1138"/>
                                </a:lnTo>
                                <a:lnTo>
                                  <a:pt x="2646" y="1067"/>
                                </a:lnTo>
                                <a:lnTo>
                                  <a:pt x="2626" y="997"/>
                                </a:lnTo>
                                <a:lnTo>
                                  <a:pt x="2602" y="928"/>
                                </a:lnTo>
                                <a:lnTo>
                                  <a:pt x="2574" y="861"/>
                                </a:lnTo>
                                <a:lnTo>
                                  <a:pt x="2544" y="796"/>
                                </a:lnTo>
                                <a:lnTo>
                                  <a:pt x="2510" y="732"/>
                                </a:lnTo>
                                <a:lnTo>
                                  <a:pt x="2473" y="671"/>
                                </a:lnTo>
                                <a:lnTo>
                                  <a:pt x="2434" y="612"/>
                                </a:lnTo>
                                <a:lnTo>
                                  <a:pt x="2391" y="554"/>
                                </a:lnTo>
                                <a:lnTo>
                                  <a:pt x="2346" y="499"/>
                                </a:lnTo>
                                <a:lnTo>
                                  <a:pt x="2298" y="446"/>
                                </a:lnTo>
                                <a:lnTo>
                                  <a:pt x="2248" y="396"/>
                                </a:lnTo>
                                <a:lnTo>
                                  <a:pt x="2195" y="348"/>
                                </a:lnTo>
                                <a:lnTo>
                                  <a:pt x="2140" y="303"/>
                                </a:lnTo>
                                <a:lnTo>
                                  <a:pt x="2083" y="261"/>
                                </a:lnTo>
                                <a:lnTo>
                                  <a:pt x="2023" y="221"/>
                                </a:lnTo>
                                <a:lnTo>
                                  <a:pt x="1962" y="184"/>
                                </a:lnTo>
                                <a:lnTo>
                                  <a:pt x="1898" y="151"/>
                                </a:lnTo>
                                <a:lnTo>
                                  <a:pt x="1833" y="120"/>
                                </a:lnTo>
                                <a:lnTo>
                                  <a:pt x="1766" y="93"/>
                                </a:lnTo>
                                <a:lnTo>
                                  <a:pt x="1698" y="69"/>
                                </a:lnTo>
                                <a:lnTo>
                                  <a:pt x="1628" y="48"/>
                                </a:lnTo>
                                <a:lnTo>
                                  <a:pt x="1556" y="31"/>
                                </a:lnTo>
                                <a:lnTo>
                                  <a:pt x="1483" y="18"/>
                                </a:lnTo>
                                <a:lnTo>
                                  <a:pt x="1409" y="8"/>
                                </a:lnTo>
                                <a:lnTo>
                                  <a:pt x="1334" y="2"/>
                                </a:lnTo>
                                <a:lnTo>
                                  <a:pt x="1257" y="0"/>
                                </a:lnTo>
                                <a:close/>
                              </a:path>
                            </a:pathLst>
                          </a:custGeom>
                          <a:solidFill>
                            <a:srgbClr val="A9C6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75"/>
                        <wps:cNvSpPr>
                          <a:spLocks/>
                        </wps:cNvSpPr>
                        <wps:spPr bwMode="auto">
                          <a:xfrm>
                            <a:off x="494" y="553"/>
                            <a:ext cx="1888" cy="1888"/>
                          </a:xfrm>
                          <a:custGeom>
                            <a:avLst/>
                            <a:gdLst>
                              <a:gd name="T0" fmla="*/ 870 w 1888"/>
                              <a:gd name="T1" fmla="*/ 557 h 1888"/>
                              <a:gd name="T2" fmla="*/ 728 w 1888"/>
                              <a:gd name="T3" fmla="*/ 579 h 1888"/>
                              <a:gd name="T4" fmla="*/ 593 w 1888"/>
                              <a:gd name="T5" fmla="*/ 621 h 1888"/>
                              <a:gd name="T6" fmla="*/ 468 w 1888"/>
                              <a:gd name="T7" fmla="*/ 683 h 1888"/>
                              <a:gd name="T8" fmla="*/ 354 w 1888"/>
                              <a:gd name="T9" fmla="*/ 761 h 1888"/>
                              <a:gd name="T10" fmla="*/ 253 w 1888"/>
                              <a:gd name="T11" fmla="*/ 855 h 1888"/>
                              <a:gd name="T12" fmla="*/ 166 w 1888"/>
                              <a:gd name="T13" fmla="*/ 963 h 1888"/>
                              <a:gd name="T14" fmla="*/ 96 w 1888"/>
                              <a:gd name="T15" fmla="*/ 1083 h 1888"/>
                              <a:gd name="T16" fmla="*/ 44 w 1888"/>
                              <a:gd name="T17" fmla="*/ 1213 h 1888"/>
                              <a:gd name="T18" fmla="*/ 12 w 1888"/>
                              <a:gd name="T19" fmla="*/ 1352 h 1888"/>
                              <a:gd name="T20" fmla="*/ 0 w 1888"/>
                              <a:gd name="T21" fmla="*/ 1498 h 1888"/>
                              <a:gd name="T22" fmla="*/ 12 w 1888"/>
                              <a:gd name="T23" fmla="*/ 1644 h 1888"/>
                              <a:gd name="T24" fmla="*/ 44 w 1888"/>
                              <a:gd name="T25" fmla="*/ 1783 h 1888"/>
                              <a:gd name="T26" fmla="*/ 96 w 1888"/>
                              <a:gd name="T27" fmla="*/ 1913 h 1888"/>
                              <a:gd name="T28" fmla="*/ 166 w 1888"/>
                              <a:gd name="T29" fmla="*/ 2033 h 1888"/>
                              <a:gd name="T30" fmla="*/ 253 w 1888"/>
                              <a:gd name="T31" fmla="*/ 2140 h 1888"/>
                              <a:gd name="T32" fmla="*/ 354 w 1888"/>
                              <a:gd name="T33" fmla="*/ 2234 h 1888"/>
                              <a:gd name="T34" fmla="*/ 468 w 1888"/>
                              <a:gd name="T35" fmla="*/ 2313 h 1888"/>
                              <a:gd name="T36" fmla="*/ 593 w 1888"/>
                              <a:gd name="T37" fmla="*/ 2374 h 1888"/>
                              <a:gd name="T38" fmla="*/ 728 w 1888"/>
                              <a:gd name="T39" fmla="*/ 2417 h 1888"/>
                              <a:gd name="T40" fmla="*/ 870 w 1888"/>
                              <a:gd name="T41" fmla="*/ 2439 h 1888"/>
                              <a:gd name="T42" fmla="*/ 1018 w 1888"/>
                              <a:gd name="T43" fmla="*/ 2439 h 1888"/>
                              <a:gd name="T44" fmla="*/ 1161 w 1888"/>
                              <a:gd name="T45" fmla="*/ 2417 h 1888"/>
                              <a:gd name="T46" fmla="*/ 1295 w 1888"/>
                              <a:gd name="T47" fmla="*/ 2374 h 1888"/>
                              <a:gd name="T48" fmla="*/ 1421 w 1888"/>
                              <a:gd name="T49" fmla="*/ 2313 h 1888"/>
                              <a:gd name="T50" fmla="*/ 1535 w 1888"/>
                              <a:gd name="T51" fmla="*/ 2234 h 1888"/>
                              <a:gd name="T52" fmla="*/ 1636 w 1888"/>
                              <a:gd name="T53" fmla="*/ 2140 h 1888"/>
                              <a:gd name="T54" fmla="*/ 1722 w 1888"/>
                              <a:gd name="T55" fmla="*/ 2033 h 1888"/>
                              <a:gd name="T56" fmla="*/ 1792 w 1888"/>
                              <a:gd name="T57" fmla="*/ 1913 h 1888"/>
                              <a:gd name="T58" fmla="*/ 1844 w 1888"/>
                              <a:gd name="T59" fmla="*/ 1783 h 1888"/>
                              <a:gd name="T60" fmla="*/ 1877 w 1888"/>
                              <a:gd name="T61" fmla="*/ 1644 h 1888"/>
                              <a:gd name="T62" fmla="*/ 1888 w 1888"/>
                              <a:gd name="T63" fmla="*/ 1498 h 1888"/>
                              <a:gd name="T64" fmla="*/ 1877 w 1888"/>
                              <a:gd name="T65" fmla="*/ 1352 h 1888"/>
                              <a:gd name="T66" fmla="*/ 1844 w 1888"/>
                              <a:gd name="T67" fmla="*/ 1213 h 1888"/>
                              <a:gd name="T68" fmla="*/ 1792 w 1888"/>
                              <a:gd name="T69" fmla="*/ 1083 h 1888"/>
                              <a:gd name="T70" fmla="*/ 1722 w 1888"/>
                              <a:gd name="T71" fmla="*/ 963 h 1888"/>
                              <a:gd name="T72" fmla="*/ 1636 w 1888"/>
                              <a:gd name="T73" fmla="*/ 855 h 1888"/>
                              <a:gd name="T74" fmla="*/ 1535 w 1888"/>
                              <a:gd name="T75" fmla="*/ 761 h 1888"/>
                              <a:gd name="T76" fmla="*/ 1421 w 1888"/>
                              <a:gd name="T77" fmla="*/ 683 h 1888"/>
                              <a:gd name="T78" fmla="*/ 1295 w 1888"/>
                              <a:gd name="T79" fmla="*/ 621 h 1888"/>
                              <a:gd name="T80" fmla="*/ 1161 w 1888"/>
                              <a:gd name="T81" fmla="*/ 579 h 1888"/>
                              <a:gd name="T82" fmla="*/ 1018 w 1888"/>
                              <a:gd name="T83" fmla="*/ 557 h 1888"/>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888" h="1888">
                                <a:moveTo>
                                  <a:pt x="944" y="0"/>
                                </a:moveTo>
                                <a:lnTo>
                                  <a:pt x="870" y="3"/>
                                </a:lnTo>
                                <a:lnTo>
                                  <a:pt x="798" y="11"/>
                                </a:lnTo>
                                <a:lnTo>
                                  <a:pt x="728" y="25"/>
                                </a:lnTo>
                                <a:lnTo>
                                  <a:pt x="659" y="44"/>
                                </a:lnTo>
                                <a:lnTo>
                                  <a:pt x="593" y="67"/>
                                </a:lnTo>
                                <a:lnTo>
                                  <a:pt x="529" y="96"/>
                                </a:lnTo>
                                <a:lnTo>
                                  <a:pt x="468" y="129"/>
                                </a:lnTo>
                                <a:lnTo>
                                  <a:pt x="409" y="166"/>
                                </a:lnTo>
                                <a:lnTo>
                                  <a:pt x="354" y="207"/>
                                </a:lnTo>
                                <a:lnTo>
                                  <a:pt x="302" y="252"/>
                                </a:lnTo>
                                <a:lnTo>
                                  <a:pt x="253" y="301"/>
                                </a:lnTo>
                                <a:lnTo>
                                  <a:pt x="208" y="353"/>
                                </a:lnTo>
                                <a:lnTo>
                                  <a:pt x="166" y="409"/>
                                </a:lnTo>
                                <a:lnTo>
                                  <a:pt x="129" y="467"/>
                                </a:lnTo>
                                <a:lnTo>
                                  <a:pt x="96" y="529"/>
                                </a:lnTo>
                                <a:lnTo>
                                  <a:pt x="68" y="592"/>
                                </a:lnTo>
                                <a:lnTo>
                                  <a:pt x="44" y="659"/>
                                </a:lnTo>
                                <a:lnTo>
                                  <a:pt x="25" y="727"/>
                                </a:lnTo>
                                <a:lnTo>
                                  <a:pt x="12" y="798"/>
                                </a:lnTo>
                                <a:lnTo>
                                  <a:pt x="3" y="870"/>
                                </a:lnTo>
                                <a:lnTo>
                                  <a:pt x="0" y="944"/>
                                </a:lnTo>
                                <a:lnTo>
                                  <a:pt x="3" y="1017"/>
                                </a:lnTo>
                                <a:lnTo>
                                  <a:pt x="12" y="1090"/>
                                </a:lnTo>
                                <a:lnTo>
                                  <a:pt x="25" y="1160"/>
                                </a:lnTo>
                                <a:lnTo>
                                  <a:pt x="44" y="1229"/>
                                </a:lnTo>
                                <a:lnTo>
                                  <a:pt x="68" y="1295"/>
                                </a:lnTo>
                                <a:lnTo>
                                  <a:pt x="96" y="1359"/>
                                </a:lnTo>
                                <a:lnTo>
                                  <a:pt x="129" y="1420"/>
                                </a:lnTo>
                                <a:lnTo>
                                  <a:pt x="166" y="1479"/>
                                </a:lnTo>
                                <a:lnTo>
                                  <a:pt x="208" y="1534"/>
                                </a:lnTo>
                                <a:lnTo>
                                  <a:pt x="253" y="1586"/>
                                </a:lnTo>
                                <a:lnTo>
                                  <a:pt x="302" y="1635"/>
                                </a:lnTo>
                                <a:lnTo>
                                  <a:pt x="354" y="1680"/>
                                </a:lnTo>
                                <a:lnTo>
                                  <a:pt x="409" y="1721"/>
                                </a:lnTo>
                                <a:lnTo>
                                  <a:pt x="468" y="1759"/>
                                </a:lnTo>
                                <a:lnTo>
                                  <a:pt x="529" y="1792"/>
                                </a:lnTo>
                                <a:lnTo>
                                  <a:pt x="593" y="1820"/>
                                </a:lnTo>
                                <a:lnTo>
                                  <a:pt x="659" y="1844"/>
                                </a:lnTo>
                                <a:lnTo>
                                  <a:pt x="728" y="1863"/>
                                </a:lnTo>
                                <a:lnTo>
                                  <a:pt x="798" y="1876"/>
                                </a:lnTo>
                                <a:lnTo>
                                  <a:pt x="870" y="1885"/>
                                </a:lnTo>
                                <a:lnTo>
                                  <a:pt x="944" y="1887"/>
                                </a:lnTo>
                                <a:lnTo>
                                  <a:pt x="1018" y="1885"/>
                                </a:lnTo>
                                <a:lnTo>
                                  <a:pt x="1090" y="1876"/>
                                </a:lnTo>
                                <a:lnTo>
                                  <a:pt x="1161" y="1863"/>
                                </a:lnTo>
                                <a:lnTo>
                                  <a:pt x="1229" y="1844"/>
                                </a:lnTo>
                                <a:lnTo>
                                  <a:pt x="1295" y="1820"/>
                                </a:lnTo>
                                <a:lnTo>
                                  <a:pt x="1359" y="1792"/>
                                </a:lnTo>
                                <a:lnTo>
                                  <a:pt x="1421" y="1759"/>
                                </a:lnTo>
                                <a:lnTo>
                                  <a:pt x="1479" y="1721"/>
                                </a:lnTo>
                                <a:lnTo>
                                  <a:pt x="1535" y="1680"/>
                                </a:lnTo>
                                <a:lnTo>
                                  <a:pt x="1587" y="1635"/>
                                </a:lnTo>
                                <a:lnTo>
                                  <a:pt x="1636" y="1586"/>
                                </a:lnTo>
                                <a:lnTo>
                                  <a:pt x="1681" y="1534"/>
                                </a:lnTo>
                                <a:lnTo>
                                  <a:pt x="1722" y="1479"/>
                                </a:lnTo>
                                <a:lnTo>
                                  <a:pt x="1759" y="1420"/>
                                </a:lnTo>
                                <a:lnTo>
                                  <a:pt x="1792" y="1359"/>
                                </a:lnTo>
                                <a:lnTo>
                                  <a:pt x="1821" y="1295"/>
                                </a:lnTo>
                                <a:lnTo>
                                  <a:pt x="1844" y="1229"/>
                                </a:lnTo>
                                <a:lnTo>
                                  <a:pt x="1863" y="1160"/>
                                </a:lnTo>
                                <a:lnTo>
                                  <a:pt x="1877" y="1090"/>
                                </a:lnTo>
                                <a:lnTo>
                                  <a:pt x="1885" y="1017"/>
                                </a:lnTo>
                                <a:lnTo>
                                  <a:pt x="1888" y="944"/>
                                </a:lnTo>
                                <a:lnTo>
                                  <a:pt x="1885" y="870"/>
                                </a:lnTo>
                                <a:lnTo>
                                  <a:pt x="1877" y="798"/>
                                </a:lnTo>
                                <a:lnTo>
                                  <a:pt x="1863" y="727"/>
                                </a:lnTo>
                                <a:lnTo>
                                  <a:pt x="1844" y="659"/>
                                </a:lnTo>
                                <a:lnTo>
                                  <a:pt x="1821" y="592"/>
                                </a:lnTo>
                                <a:lnTo>
                                  <a:pt x="1792" y="529"/>
                                </a:lnTo>
                                <a:lnTo>
                                  <a:pt x="1759" y="467"/>
                                </a:lnTo>
                                <a:lnTo>
                                  <a:pt x="1722" y="409"/>
                                </a:lnTo>
                                <a:lnTo>
                                  <a:pt x="1681" y="353"/>
                                </a:lnTo>
                                <a:lnTo>
                                  <a:pt x="1636" y="301"/>
                                </a:lnTo>
                                <a:lnTo>
                                  <a:pt x="1587" y="252"/>
                                </a:lnTo>
                                <a:lnTo>
                                  <a:pt x="1535" y="207"/>
                                </a:lnTo>
                                <a:lnTo>
                                  <a:pt x="1479" y="166"/>
                                </a:lnTo>
                                <a:lnTo>
                                  <a:pt x="1421" y="129"/>
                                </a:lnTo>
                                <a:lnTo>
                                  <a:pt x="1359" y="96"/>
                                </a:lnTo>
                                <a:lnTo>
                                  <a:pt x="1295" y="67"/>
                                </a:lnTo>
                                <a:lnTo>
                                  <a:pt x="1229" y="44"/>
                                </a:lnTo>
                                <a:lnTo>
                                  <a:pt x="1161" y="25"/>
                                </a:lnTo>
                                <a:lnTo>
                                  <a:pt x="1090" y="11"/>
                                </a:lnTo>
                                <a:lnTo>
                                  <a:pt x="1018" y="3"/>
                                </a:lnTo>
                                <a:lnTo>
                                  <a:pt x="9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74"/>
                        <wps:cNvSpPr>
                          <a:spLocks/>
                        </wps:cNvSpPr>
                        <wps:spPr bwMode="auto">
                          <a:xfrm>
                            <a:off x="494" y="553"/>
                            <a:ext cx="1888" cy="1888"/>
                          </a:xfrm>
                          <a:custGeom>
                            <a:avLst/>
                            <a:gdLst>
                              <a:gd name="T0" fmla="*/ 1885 w 1888"/>
                              <a:gd name="T1" fmla="*/ 1571 h 1888"/>
                              <a:gd name="T2" fmla="*/ 1863 w 1888"/>
                              <a:gd name="T3" fmla="*/ 1714 h 1888"/>
                              <a:gd name="T4" fmla="*/ 1821 w 1888"/>
                              <a:gd name="T5" fmla="*/ 1849 h 1888"/>
                              <a:gd name="T6" fmla="*/ 1759 w 1888"/>
                              <a:gd name="T7" fmla="*/ 1974 h 1888"/>
                              <a:gd name="T8" fmla="*/ 1681 w 1888"/>
                              <a:gd name="T9" fmla="*/ 2088 h 1888"/>
                              <a:gd name="T10" fmla="*/ 1587 w 1888"/>
                              <a:gd name="T11" fmla="*/ 2189 h 1888"/>
                              <a:gd name="T12" fmla="*/ 1479 w 1888"/>
                              <a:gd name="T13" fmla="*/ 2275 h 1888"/>
                              <a:gd name="T14" fmla="*/ 1359 w 1888"/>
                              <a:gd name="T15" fmla="*/ 2346 h 1888"/>
                              <a:gd name="T16" fmla="*/ 1229 w 1888"/>
                              <a:gd name="T17" fmla="*/ 2398 h 1888"/>
                              <a:gd name="T18" fmla="*/ 1090 w 1888"/>
                              <a:gd name="T19" fmla="*/ 2430 h 1888"/>
                              <a:gd name="T20" fmla="*/ 944 w 1888"/>
                              <a:gd name="T21" fmla="*/ 2441 h 1888"/>
                              <a:gd name="T22" fmla="*/ 798 w 1888"/>
                              <a:gd name="T23" fmla="*/ 2430 h 1888"/>
                              <a:gd name="T24" fmla="*/ 659 w 1888"/>
                              <a:gd name="T25" fmla="*/ 2398 h 1888"/>
                              <a:gd name="T26" fmla="*/ 529 w 1888"/>
                              <a:gd name="T27" fmla="*/ 2346 h 1888"/>
                              <a:gd name="T28" fmla="*/ 409 w 1888"/>
                              <a:gd name="T29" fmla="*/ 2275 h 1888"/>
                              <a:gd name="T30" fmla="*/ 302 w 1888"/>
                              <a:gd name="T31" fmla="*/ 2189 h 1888"/>
                              <a:gd name="T32" fmla="*/ 208 w 1888"/>
                              <a:gd name="T33" fmla="*/ 2088 h 1888"/>
                              <a:gd name="T34" fmla="*/ 129 w 1888"/>
                              <a:gd name="T35" fmla="*/ 1974 h 1888"/>
                              <a:gd name="T36" fmla="*/ 68 w 1888"/>
                              <a:gd name="T37" fmla="*/ 1849 h 1888"/>
                              <a:gd name="T38" fmla="*/ 25 w 1888"/>
                              <a:gd name="T39" fmla="*/ 1714 h 1888"/>
                              <a:gd name="T40" fmla="*/ 3 w 1888"/>
                              <a:gd name="T41" fmla="*/ 1571 h 1888"/>
                              <a:gd name="T42" fmla="*/ 3 w 1888"/>
                              <a:gd name="T43" fmla="*/ 1424 h 1888"/>
                              <a:gd name="T44" fmla="*/ 25 w 1888"/>
                              <a:gd name="T45" fmla="*/ 1281 h 1888"/>
                              <a:gd name="T46" fmla="*/ 68 w 1888"/>
                              <a:gd name="T47" fmla="*/ 1146 h 1888"/>
                              <a:gd name="T48" fmla="*/ 129 w 1888"/>
                              <a:gd name="T49" fmla="*/ 1021 h 1888"/>
                              <a:gd name="T50" fmla="*/ 208 w 1888"/>
                              <a:gd name="T51" fmla="*/ 907 h 1888"/>
                              <a:gd name="T52" fmla="*/ 302 w 1888"/>
                              <a:gd name="T53" fmla="*/ 806 h 1888"/>
                              <a:gd name="T54" fmla="*/ 409 w 1888"/>
                              <a:gd name="T55" fmla="*/ 720 h 1888"/>
                              <a:gd name="T56" fmla="*/ 529 w 1888"/>
                              <a:gd name="T57" fmla="*/ 650 h 1888"/>
                              <a:gd name="T58" fmla="*/ 659 w 1888"/>
                              <a:gd name="T59" fmla="*/ 598 h 1888"/>
                              <a:gd name="T60" fmla="*/ 798 w 1888"/>
                              <a:gd name="T61" fmla="*/ 565 h 1888"/>
                              <a:gd name="T62" fmla="*/ 944 w 1888"/>
                              <a:gd name="T63" fmla="*/ 554 h 1888"/>
                              <a:gd name="T64" fmla="*/ 1090 w 1888"/>
                              <a:gd name="T65" fmla="*/ 565 h 1888"/>
                              <a:gd name="T66" fmla="*/ 1229 w 1888"/>
                              <a:gd name="T67" fmla="*/ 598 h 1888"/>
                              <a:gd name="T68" fmla="*/ 1359 w 1888"/>
                              <a:gd name="T69" fmla="*/ 650 h 1888"/>
                              <a:gd name="T70" fmla="*/ 1479 w 1888"/>
                              <a:gd name="T71" fmla="*/ 720 h 1888"/>
                              <a:gd name="T72" fmla="*/ 1587 w 1888"/>
                              <a:gd name="T73" fmla="*/ 806 h 1888"/>
                              <a:gd name="T74" fmla="*/ 1681 w 1888"/>
                              <a:gd name="T75" fmla="*/ 907 h 1888"/>
                              <a:gd name="T76" fmla="*/ 1759 w 1888"/>
                              <a:gd name="T77" fmla="*/ 1021 h 1888"/>
                              <a:gd name="T78" fmla="*/ 1821 w 1888"/>
                              <a:gd name="T79" fmla="*/ 1146 h 1888"/>
                              <a:gd name="T80" fmla="*/ 1863 w 1888"/>
                              <a:gd name="T81" fmla="*/ 1281 h 1888"/>
                              <a:gd name="T82" fmla="*/ 1885 w 1888"/>
                              <a:gd name="T83" fmla="*/ 1424 h 1888"/>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888" h="1888">
                                <a:moveTo>
                                  <a:pt x="1888" y="944"/>
                                </a:moveTo>
                                <a:lnTo>
                                  <a:pt x="1885" y="1017"/>
                                </a:lnTo>
                                <a:lnTo>
                                  <a:pt x="1877" y="1090"/>
                                </a:lnTo>
                                <a:lnTo>
                                  <a:pt x="1863" y="1160"/>
                                </a:lnTo>
                                <a:lnTo>
                                  <a:pt x="1844" y="1229"/>
                                </a:lnTo>
                                <a:lnTo>
                                  <a:pt x="1821" y="1295"/>
                                </a:lnTo>
                                <a:lnTo>
                                  <a:pt x="1792" y="1359"/>
                                </a:lnTo>
                                <a:lnTo>
                                  <a:pt x="1759" y="1420"/>
                                </a:lnTo>
                                <a:lnTo>
                                  <a:pt x="1722" y="1479"/>
                                </a:lnTo>
                                <a:lnTo>
                                  <a:pt x="1681" y="1534"/>
                                </a:lnTo>
                                <a:lnTo>
                                  <a:pt x="1636" y="1586"/>
                                </a:lnTo>
                                <a:lnTo>
                                  <a:pt x="1587" y="1635"/>
                                </a:lnTo>
                                <a:lnTo>
                                  <a:pt x="1535" y="1680"/>
                                </a:lnTo>
                                <a:lnTo>
                                  <a:pt x="1479" y="1721"/>
                                </a:lnTo>
                                <a:lnTo>
                                  <a:pt x="1421" y="1759"/>
                                </a:lnTo>
                                <a:lnTo>
                                  <a:pt x="1359" y="1792"/>
                                </a:lnTo>
                                <a:lnTo>
                                  <a:pt x="1295" y="1820"/>
                                </a:lnTo>
                                <a:lnTo>
                                  <a:pt x="1229" y="1844"/>
                                </a:lnTo>
                                <a:lnTo>
                                  <a:pt x="1161" y="1863"/>
                                </a:lnTo>
                                <a:lnTo>
                                  <a:pt x="1090" y="1876"/>
                                </a:lnTo>
                                <a:lnTo>
                                  <a:pt x="1018" y="1885"/>
                                </a:lnTo>
                                <a:lnTo>
                                  <a:pt x="944" y="1887"/>
                                </a:lnTo>
                                <a:lnTo>
                                  <a:pt x="870" y="1885"/>
                                </a:lnTo>
                                <a:lnTo>
                                  <a:pt x="798" y="1876"/>
                                </a:lnTo>
                                <a:lnTo>
                                  <a:pt x="728" y="1863"/>
                                </a:lnTo>
                                <a:lnTo>
                                  <a:pt x="659" y="1844"/>
                                </a:lnTo>
                                <a:lnTo>
                                  <a:pt x="593" y="1820"/>
                                </a:lnTo>
                                <a:lnTo>
                                  <a:pt x="529" y="1792"/>
                                </a:lnTo>
                                <a:lnTo>
                                  <a:pt x="468" y="1759"/>
                                </a:lnTo>
                                <a:lnTo>
                                  <a:pt x="409" y="1721"/>
                                </a:lnTo>
                                <a:lnTo>
                                  <a:pt x="354" y="1680"/>
                                </a:lnTo>
                                <a:lnTo>
                                  <a:pt x="302" y="1635"/>
                                </a:lnTo>
                                <a:lnTo>
                                  <a:pt x="253" y="1586"/>
                                </a:lnTo>
                                <a:lnTo>
                                  <a:pt x="208" y="1534"/>
                                </a:lnTo>
                                <a:lnTo>
                                  <a:pt x="166" y="1479"/>
                                </a:lnTo>
                                <a:lnTo>
                                  <a:pt x="129" y="1420"/>
                                </a:lnTo>
                                <a:lnTo>
                                  <a:pt x="96" y="1359"/>
                                </a:lnTo>
                                <a:lnTo>
                                  <a:pt x="68" y="1295"/>
                                </a:lnTo>
                                <a:lnTo>
                                  <a:pt x="44" y="1229"/>
                                </a:lnTo>
                                <a:lnTo>
                                  <a:pt x="25" y="1160"/>
                                </a:lnTo>
                                <a:lnTo>
                                  <a:pt x="12" y="1090"/>
                                </a:lnTo>
                                <a:lnTo>
                                  <a:pt x="3" y="1017"/>
                                </a:lnTo>
                                <a:lnTo>
                                  <a:pt x="0" y="944"/>
                                </a:lnTo>
                                <a:lnTo>
                                  <a:pt x="3" y="870"/>
                                </a:lnTo>
                                <a:lnTo>
                                  <a:pt x="12" y="798"/>
                                </a:lnTo>
                                <a:lnTo>
                                  <a:pt x="25" y="727"/>
                                </a:lnTo>
                                <a:lnTo>
                                  <a:pt x="44" y="659"/>
                                </a:lnTo>
                                <a:lnTo>
                                  <a:pt x="68" y="592"/>
                                </a:lnTo>
                                <a:lnTo>
                                  <a:pt x="96" y="529"/>
                                </a:lnTo>
                                <a:lnTo>
                                  <a:pt x="129" y="467"/>
                                </a:lnTo>
                                <a:lnTo>
                                  <a:pt x="166" y="409"/>
                                </a:lnTo>
                                <a:lnTo>
                                  <a:pt x="208" y="353"/>
                                </a:lnTo>
                                <a:lnTo>
                                  <a:pt x="253" y="301"/>
                                </a:lnTo>
                                <a:lnTo>
                                  <a:pt x="302" y="252"/>
                                </a:lnTo>
                                <a:lnTo>
                                  <a:pt x="354" y="207"/>
                                </a:lnTo>
                                <a:lnTo>
                                  <a:pt x="409" y="166"/>
                                </a:lnTo>
                                <a:lnTo>
                                  <a:pt x="468" y="129"/>
                                </a:lnTo>
                                <a:lnTo>
                                  <a:pt x="529" y="96"/>
                                </a:lnTo>
                                <a:lnTo>
                                  <a:pt x="593" y="67"/>
                                </a:lnTo>
                                <a:lnTo>
                                  <a:pt x="659" y="44"/>
                                </a:lnTo>
                                <a:lnTo>
                                  <a:pt x="728" y="25"/>
                                </a:lnTo>
                                <a:lnTo>
                                  <a:pt x="798" y="11"/>
                                </a:lnTo>
                                <a:lnTo>
                                  <a:pt x="870" y="3"/>
                                </a:lnTo>
                                <a:lnTo>
                                  <a:pt x="944" y="0"/>
                                </a:lnTo>
                                <a:lnTo>
                                  <a:pt x="1018" y="3"/>
                                </a:lnTo>
                                <a:lnTo>
                                  <a:pt x="1090" y="11"/>
                                </a:lnTo>
                                <a:lnTo>
                                  <a:pt x="1161" y="25"/>
                                </a:lnTo>
                                <a:lnTo>
                                  <a:pt x="1229" y="44"/>
                                </a:lnTo>
                                <a:lnTo>
                                  <a:pt x="1295" y="67"/>
                                </a:lnTo>
                                <a:lnTo>
                                  <a:pt x="1359" y="96"/>
                                </a:lnTo>
                                <a:lnTo>
                                  <a:pt x="1421" y="129"/>
                                </a:lnTo>
                                <a:lnTo>
                                  <a:pt x="1479" y="166"/>
                                </a:lnTo>
                                <a:lnTo>
                                  <a:pt x="1535" y="207"/>
                                </a:lnTo>
                                <a:lnTo>
                                  <a:pt x="1587" y="252"/>
                                </a:lnTo>
                                <a:lnTo>
                                  <a:pt x="1636" y="301"/>
                                </a:lnTo>
                                <a:lnTo>
                                  <a:pt x="1681" y="353"/>
                                </a:lnTo>
                                <a:lnTo>
                                  <a:pt x="1722" y="409"/>
                                </a:lnTo>
                                <a:lnTo>
                                  <a:pt x="1759" y="467"/>
                                </a:lnTo>
                                <a:lnTo>
                                  <a:pt x="1792" y="529"/>
                                </a:lnTo>
                                <a:lnTo>
                                  <a:pt x="1821" y="592"/>
                                </a:lnTo>
                                <a:lnTo>
                                  <a:pt x="1844" y="659"/>
                                </a:lnTo>
                                <a:lnTo>
                                  <a:pt x="1863" y="727"/>
                                </a:lnTo>
                                <a:lnTo>
                                  <a:pt x="1877" y="798"/>
                                </a:lnTo>
                                <a:lnTo>
                                  <a:pt x="1885" y="870"/>
                                </a:lnTo>
                                <a:lnTo>
                                  <a:pt x="1888" y="944"/>
                                </a:lnTo>
                                <a:close/>
                              </a:path>
                            </a:pathLst>
                          </a:custGeom>
                          <a:noFill/>
                          <a:ln w="571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C07BCD" id="Group 51" o:spid="_x0000_s1026" alt="pie chart with greatest number on permanent contracts" style="width:143.75pt;height:143.7pt;mso-position-horizontal-relative:char;mso-position-vertical-relative:line" coordsize="2875,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">
                <v:shape id="Freeform 880" o:spid="_x0000_s1027" style="position:absolute;left:168;width:1269;height:1437;visibility:visible;mso-wrap-style:square;v-text-anchor:top" coordsize="1269,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" path="m1268,r-80,2l1108,8r-78,11l953,34,878,52,804,75r-72,26l662,131r-69,34l527,202r-65,42l400,288r-60,48l283,388r-54,54l177,500r-49,61l82,625,39,692,,762r1268,675l1268,xe" fillcolor="#4e5955" stroked="f">
                  <v:path arrowok="t" o:connecttype="custom" o:connectlocs="1268,0;1188,2;1108,8;1030,19;953,34;878,52;804,75;732,101;662,131;593,165;527,202;462,244;400,288;340,336;283,388;229,442;177,500;128,561;82,625;39,692;0,762;1268,1437;1268,0" o:connectangles="0,0,0,0,0,0,0,0,0,0,0,0,0,0,0,0,0,0,0,0,0,0,0"/>
                </v:shape>
                <v:shape id="Freeform 879" o:spid="_x0000_s1028" style="position:absolute;left:134;top:762;width:1303;height:675;visibility:visible;mso-wrap-style:square;v-text-anchor:top" coordsize="130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" path="m34,l24,19,16,34,9,49,,68,1302,675,34,xe" fillcolor="#22b893" stroked="f">
                  <v:path arrowok="t" o:connecttype="custom" o:connectlocs="34,762;24,781;16,796;9,811;0,830;1302,1437;34,762" o:connectangles="0,0,0,0,0,0,0"/>
                </v:shape>
                <v:shape id="Freeform 878" o:spid="_x0000_s1029" style="position:absolute;top:829;width:1438;height:808;visibility:visible;mso-wrap-style:square;v-text-anchor:top" coordsize="143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" path="m135,l101,78,72,156,48,235,29,314,14,394,5,475,,557r,82l5,723r9,84l1437,607,135,xe" fillcolor="#92cbcb" stroked="f">
                  <v:path arrowok="t" o:connecttype="custom" o:connectlocs="135,830;101,908;72,986;48,1065;29,1144;14,1224;5,1305;0,1387;0,1469;5,1553;14,1637;1437,1437;135,830" o:connectangles="0,0,0,0,0,0,0,0,0,0,0,0,0"/>
                </v:shape>
                <v:shape id="Freeform 877" o:spid="_x0000_s1030" style="position:absolute;left:14;top:1436;width:1423;height:697;visibility:visible;mso-wrap-style:square;v-text-anchor:top" coordsize="1423,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" path="m1423,l,200r13,78l29,352r19,70l71,491r27,67l130,627r36,70l1423,xe" fillcolor="#20473c" stroked="f">
                  <v:path arrowok="t" o:connecttype="custom" o:connectlocs="1423,1437;0,1637;13,1715;29,1789;48,1859;71,1928;98,1995;130,2064;166,2134;1423,1437" o:connectangles="0,0,0,0,0,0,0,0,0,0"/>
                </v:shape>
                <v:shape id="Freeform 876" o:spid="_x0000_s1031" style="position:absolute;left:180;width:2694;height:2874;visibility:visible;mso-wrap-style:square;v-text-anchor:top" coordsize="2694,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" path="m1257,r,1437l,2134r41,69l85,2269r46,63l180,2392r51,56l285,2502r57,50l400,2598r61,43l525,2681r65,36l657,2749r69,29l797,2803r73,22l944,2842r77,14l1098,2866r79,6l1257,2874r77,-2l1409,2866r74,-10l1556,2843r72,-17l1698,2805r68,-24l1833,2754r65,-31l1962,2690r61,-37l2083,2613r57,-42l2195,2526r53,-48l2298,2428r48,-53l2391,2320r43,-58l2473,2203r37,-61l2544,2078r30,-65l2602,1946r24,-69l2646,1807r17,-71l2677,1663r9,-74l2692,1513r2,-76l2692,1361r-6,-76l2677,1211r-14,-73l2646,1067r-20,-70l2602,928r-28,-67l2544,796r-34,-64l2473,671r-39,-59l2391,554r-45,-55l2298,446r-50,-50l2195,348r-55,-45l2083,261r-60,-40l1962,184r-64,-33l1833,120,1766,93,1698,69,1628,48,1556,31,1483,18,1409,8,1334,2,1257,xe" fillcolor="#a9c6ab" stroked="f">
                  <v:path arrowok="t" o:connecttype="custom" o:connectlocs="1257,1437;41,2203;131,2332;231,2448;342,2552;461,2641;590,2717;726,2778;870,2825;1021,2856;1177,2872;1334,2872;1483,2856;1628,2826;1766,2781;1898,2723;2023,2653;2140,2571;2248,2478;2346,2375;2434,2262;2510,2142;2574,2013;2626,1877;2663,1736;2686,1589;2694,1437;2686,1285;2663,1138;2626,997;2574,861;2510,732;2434,612;2346,499;2248,396;2140,303;2023,221;1898,151;1766,93;1628,48;1483,18;1334,2" o:connectangles="0,0,0,0,0,0,0,0,0,0,0,0,0,0,0,0,0,0,0,0,0,0,0,0,0,0,0,0,0,0,0,0,0,0,0,0,0,0,0,0,0,0"/>
                </v:shape>
                <v:shape id="Freeform 875" o:spid="_x0000_s1032" style="position:absolute;left:494;top:553;width:1888;height:1888;visibility:visible;mso-wrap-style:square;v-text-anchor:top" coordsize="1888,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" path="m944,l870,3r-72,8l728,25,659,44,593,67,529,96r-61,33l409,166r-55,41l302,252r-49,49l208,353r-42,56l129,467,96,529,68,592,44,659,25,727,12,798,3,870,,944r3,73l12,1090r13,70l44,1229r24,66l96,1359r33,61l166,1479r42,55l253,1586r49,49l354,1680r55,41l468,1759r61,33l593,1820r66,24l728,1863r70,13l870,1885r74,2l1018,1885r72,-9l1161,1863r68,-19l1295,1820r64,-28l1421,1759r58,-38l1535,1680r52,-45l1636,1586r45,-52l1722,1479r37,-59l1792,1359r29,-64l1844,1229r19,-69l1877,1090r8,-73l1888,944r-3,-74l1877,798r-14,-71l1844,659r-23,-67l1792,529r-33,-62l1722,409r-41,-56l1636,301r-49,-49l1535,207r-56,-41l1421,129,1359,96,1295,67,1229,44,1161,25,1090,11,1018,3,944,xe" stroked="f">
                  <v:path arrowok="t" o:connecttype="custom" o:connectlocs="870,557;728,579;593,621;468,683;354,761;253,855;166,963;96,1083;44,1213;12,1352;0,1498;12,1644;44,1783;96,1913;166,2033;253,2140;354,2234;468,2313;593,2374;728,2417;870,2439;1018,2439;1161,2417;1295,2374;1421,2313;1535,2234;1636,2140;1722,2033;1792,1913;1844,1783;1877,1644;1888,1498;1877,1352;1844,1213;1792,1083;1722,963;1636,855;1535,761;1421,683;1295,621;1161,579;1018,557" o:connectangles="0,0,0,0,0,0,0,0,0,0,0,0,0,0,0,0,0,0,0,0,0,0,0,0,0,0,0,0,0,0,0,0,0,0,0,0,0,0,0,0,0,0"/>
                </v:shape>
                <v:shape id="Freeform 874" o:spid="_x0000_s1033" style="position:absolute;left:494;top:553;width:1888;height:1888;visibility:visible;mso-wrap-style:square;v-text-anchor:top" coordsize="1888,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" path="m1888,944r-3,73l1877,1090r-14,70l1844,1229r-23,66l1792,1359r-33,61l1722,1479r-41,55l1636,1586r-49,49l1535,1680r-56,41l1421,1759r-62,33l1295,1820r-66,24l1161,1863r-71,13l1018,1885r-74,2l870,1885r-72,-9l728,1863r-69,-19l593,1820r-64,-28l468,1759r-59,-38l354,1680r-52,-45l253,1586r-45,-52l166,1479r-37,-59l96,1359,68,1295,44,1229,25,1160,12,1090,3,1017,,944,3,870r9,-72l25,727,44,659,68,592,96,529r33,-62l166,409r42,-56l253,301r49,-49l354,207r55,-41l468,129,529,96,593,67,659,44,728,25,798,11,870,3,944,r74,3l1090,11r71,14l1229,44r66,23l1359,96r62,33l1479,166r56,41l1587,252r49,49l1681,353r41,56l1759,467r33,62l1821,592r23,67l1863,727r14,71l1885,870r3,74xe" filled="f" strokecolor="white" strokeweight=".45pt">
                  <v:path arrowok="t" o:connecttype="custom" o:connectlocs="1885,1571;1863,1714;1821,1849;1759,1974;1681,2088;1587,2189;1479,2275;1359,2346;1229,2398;1090,2430;944,2441;798,2430;659,2398;529,2346;409,2275;302,2189;208,2088;129,1974;68,1849;25,1714;3,1571;3,1424;25,1281;68,1146;129,1021;208,907;302,806;409,720;529,650;659,598;798,565;944,554;1090,565;1229,598;1359,650;1479,720;1587,806;1681,907;1759,1021;1821,1146;1863,1281;1885,1424" o:connectangles="0,0,0,0,0,0,0,0,0,0,0,0,0,0,0,0,0,0,0,0,0,0,0,0,0,0,0,0,0,0,0,0,0,0,0,0,0,0,0,0,0,0"/>
                </v:shape>
                <w10:anchorlock/>
              </v:group>
            </w:pict>
          </mc:Fallback>
        </mc:AlternateConten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985"/>
        <w:gridCol w:w="426"/>
        <w:gridCol w:w="1558"/>
      </w:tblGrid>
      <w:tr w:rsidR="001F7B4D" w14:paraId="2E1E0112" w14:textId="77777777" w:rsidTr="001F7B4D">
        <w:tc>
          <w:tcPr>
            <w:tcW w:w="534" w:type="dxa"/>
            <w:hideMark/>
          </w:tcPr>
          <w:p w14:paraId="75C378D6" w14:textId="59BD85C4" w:rsidR="001F7B4D" w:rsidRDefault="001F7B4D">
            <w:pPr>
              <w:pStyle w:val="TableText"/>
              <w:spacing w:after="30"/>
            </w:pPr>
            <w:r>
              <w:rPr>
                <w:noProof/>
              </w:rPr>
              <mc:AlternateContent>
                <mc:Choice Requires="wps">
                  <w:drawing>
                    <wp:inline distT="0" distB="0" distL="0" distR="0" wp14:anchorId="1A4B3D10" wp14:editId="6D365DE8">
                      <wp:extent cx="132080" cy="127635"/>
                      <wp:effectExtent l="0" t="0" r="1270" b="0"/>
                      <wp:docPr id="50" name="Rectangl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A9C6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7E9D1" id="Rectangle 50"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" fillcolor="#a9c6ab" stroked="f">
                      <w10:anchorlock/>
                    </v:rect>
                  </w:pict>
                </mc:Fallback>
              </mc:AlternateContent>
            </w:r>
          </w:p>
        </w:tc>
        <w:tc>
          <w:tcPr>
            <w:tcW w:w="1985" w:type="dxa"/>
            <w:hideMark/>
          </w:tcPr>
          <w:p w14:paraId="66FF9988" w14:textId="77777777" w:rsidR="001F7B4D" w:rsidRDefault="001F7B4D">
            <w:pPr>
              <w:pStyle w:val="TableText"/>
              <w:spacing w:after="30"/>
            </w:pPr>
            <w:r>
              <w:t>Permanent</w:t>
            </w:r>
          </w:p>
        </w:tc>
        <w:tc>
          <w:tcPr>
            <w:tcW w:w="426" w:type="dxa"/>
            <w:hideMark/>
          </w:tcPr>
          <w:p w14:paraId="76B1F6E8" w14:textId="62E08756" w:rsidR="001F7B4D" w:rsidRDefault="001F7B4D">
            <w:pPr>
              <w:pStyle w:val="TableText"/>
              <w:spacing w:after="30"/>
            </w:pPr>
            <w:r>
              <w:rPr>
                <w:noProof/>
              </w:rPr>
              <mc:AlternateContent>
                <mc:Choice Requires="wps">
                  <w:drawing>
                    <wp:inline distT="0" distB="0" distL="0" distR="0" wp14:anchorId="537252D9" wp14:editId="411522B0">
                      <wp:extent cx="132080" cy="127635"/>
                      <wp:effectExtent l="0" t="0" r="1270" b="0"/>
                      <wp:docPr id="49" name="Rectangl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2047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B910C" id="Rectangle 49"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" fillcolor="#20473c" stroked="f">
                      <w10:anchorlock/>
                    </v:rect>
                  </w:pict>
                </mc:Fallback>
              </mc:AlternateContent>
            </w:r>
          </w:p>
        </w:tc>
        <w:tc>
          <w:tcPr>
            <w:tcW w:w="1558" w:type="dxa"/>
            <w:hideMark/>
          </w:tcPr>
          <w:p w14:paraId="245A0FD4" w14:textId="77777777" w:rsidR="001F7B4D" w:rsidRDefault="001F7B4D">
            <w:pPr>
              <w:pStyle w:val="TableText"/>
              <w:spacing w:after="30"/>
            </w:pPr>
            <w:r>
              <w:t>Fixed term</w:t>
            </w:r>
          </w:p>
        </w:tc>
      </w:tr>
      <w:tr w:rsidR="001F7B4D" w14:paraId="08AEC5B6" w14:textId="77777777" w:rsidTr="001F7B4D">
        <w:tc>
          <w:tcPr>
            <w:tcW w:w="534" w:type="dxa"/>
            <w:hideMark/>
          </w:tcPr>
          <w:p w14:paraId="501BED33" w14:textId="4E7C3FF0" w:rsidR="001F7B4D" w:rsidRDefault="001F7B4D">
            <w:pPr>
              <w:pStyle w:val="TableText"/>
              <w:spacing w:before="0" w:after="30"/>
            </w:pPr>
            <w:r>
              <w:rPr>
                <w:noProof/>
              </w:rPr>
              <mc:AlternateContent>
                <mc:Choice Requires="wps">
                  <w:drawing>
                    <wp:inline distT="0" distB="0" distL="0" distR="0" wp14:anchorId="63E125F9" wp14:editId="1F6DB317">
                      <wp:extent cx="132080" cy="127635"/>
                      <wp:effectExtent l="0" t="0" r="1270" b="0"/>
                      <wp:docPr id="48" name="Rectangl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92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70CBC" id="Rectangle 48"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" fillcolor="#92cbcb" stroked="f">
                      <w10:anchorlock/>
                    </v:rect>
                  </w:pict>
                </mc:Fallback>
              </mc:AlternateContent>
            </w:r>
          </w:p>
        </w:tc>
        <w:tc>
          <w:tcPr>
            <w:tcW w:w="1985" w:type="dxa"/>
            <w:hideMark/>
          </w:tcPr>
          <w:p w14:paraId="5A679950" w14:textId="77777777" w:rsidR="001F7B4D" w:rsidRDefault="001F7B4D">
            <w:pPr>
              <w:pStyle w:val="TableText"/>
              <w:spacing w:before="0" w:after="30"/>
            </w:pPr>
            <w:r>
              <w:t>Contractor</w:t>
            </w:r>
          </w:p>
        </w:tc>
        <w:tc>
          <w:tcPr>
            <w:tcW w:w="426" w:type="dxa"/>
            <w:hideMark/>
          </w:tcPr>
          <w:p w14:paraId="53717F75" w14:textId="69A763B8" w:rsidR="001F7B4D" w:rsidRDefault="001F7B4D">
            <w:pPr>
              <w:pStyle w:val="TableText"/>
              <w:spacing w:before="0" w:after="30"/>
            </w:pPr>
            <w:r>
              <w:rPr>
                <w:noProof/>
              </w:rPr>
              <mc:AlternateContent>
                <mc:Choice Requires="wps">
                  <w:drawing>
                    <wp:inline distT="0" distB="0" distL="0" distR="0" wp14:anchorId="4F7AA4D0" wp14:editId="49BCC391">
                      <wp:extent cx="132080" cy="127635"/>
                      <wp:effectExtent l="0" t="0" r="1270" b="0"/>
                      <wp:docPr id="47" name="Rectangl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22B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59FEA" id="Rectangle 47"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" fillcolor="#22b893" stroked="f">
                      <w10:anchorlock/>
                    </v:rect>
                  </w:pict>
                </mc:Fallback>
              </mc:AlternateContent>
            </w:r>
          </w:p>
        </w:tc>
        <w:tc>
          <w:tcPr>
            <w:tcW w:w="1558" w:type="dxa"/>
            <w:hideMark/>
          </w:tcPr>
          <w:p w14:paraId="44338CD6" w14:textId="77777777" w:rsidR="001F7B4D" w:rsidRDefault="001F7B4D">
            <w:pPr>
              <w:pStyle w:val="TableText"/>
              <w:spacing w:before="0" w:after="30"/>
            </w:pPr>
            <w:r>
              <w:t>Secondment</w:t>
            </w:r>
          </w:p>
        </w:tc>
      </w:tr>
      <w:tr w:rsidR="001F7B4D" w14:paraId="2C059D49" w14:textId="77777777" w:rsidTr="001F7B4D">
        <w:tc>
          <w:tcPr>
            <w:tcW w:w="534" w:type="dxa"/>
            <w:hideMark/>
          </w:tcPr>
          <w:p w14:paraId="33E39409" w14:textId="0B3BA2D7" w:rsidR="001F7B4D" w:rsidRDefault="001F7B4D">
            <w:pPr>
              <w:pStyle w:val="TableText"/>
              <w:spacing w:before="0"/>
            </w:pPr>
            <w:r>
              <w:rPr>
                <w:noProof/>
              </w:rPr>
              <mc:AlternateContent>
                <mc:Choice Requires="wps">
                  <w:drawing>
                    <wp:inline distT="0" distB="0" distL="0" distR="0" wp14:anchorId="2F1193DC" wp14:editId="4D8BE777">
                      <wp:extent cx="132080" cy="127635"/>
                      <wp:effectExtent l="0" t="0" r="1270" b="0"/>
                      <wp:docPr id="46" name="Rectangl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4E59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738CE" id="Rectangle 46"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" fillcolor="#4e5955" stroked="f">
                      <w10:anchorlock/>
                    </v:rect>
                  </w:pict>
                </mc:Fallback>
              </mc:AlternateContent>
            </w:r>
          </w:p>
        </w:tc>
        <w:tc>
          <w:tcPr>
            <w:tcW w:w="1985" w:type="dxa"/>
            <w:hideMark/>
          </w:tcPr>
          <w:p w14:paraId="3CB2EA99" w14:textId="77777777" w:rsidR="001F7B4D" w:rsidRDefault="001F7B4D">
            <w:pPr>
              <w:pStyle w:val="TableText"/>
              <w:spacing w:before="0"/>
            </w:pPr>
            <w:r>
              <w:t>Vacancies</w:t>
            </w:r>
          </w:p>
        </w:tc>
        <w:tc>
          <w:tcPr>
            <w:tcW w:w="426" w:type="dxa"/>
          </w:tcPr>
          <w:p w14:paraId="36DEB471" w14:textId="77777777" w:rsidR="001F7B4D" w:rsidRDefault="001F7B4D">
            <w:pPr>
              <w:pStyle w:val="TableText"/>
              <w:spacing w:before="0"/>
            </w:pPr>
          </w:p>
        </w:tc>
        <w:tc>
          <w:tcPr>
            <w:tcW w:w="1558" w:type="dxa"/>
          </w:tcPr>
          <w:p w14:paraId="18BD2A1F" w14:textId="77777777" w:rsidR="001F7B4D" w:rsidRDefault="001F7B4D">
            <w:pPr>
              <w:pStyle w:val="TableText"/>
              <w:spacing w:before="0"/>
            </w:pPr>
          </w:p>
        </w:tc>
      </w:tr>
    </w:tbl>
    <w:p w14:paraId="6E6FD1EF" w14:textId="77777777" w:rsidR="001F7B4D" w:rsidRDefault="001F7B4D" w:rsidP="001F7B4D"/>
    <w:p w14:paraId="52D5A48D" w14:textId="77777777" w:rsidR="001F7B4D" w:rsidRDefault="001F7B4D" w:rsidP="001F7B4D">
      <w:r>
        <w:t>We have 44 FTE employed on permanent contracts, with 3.6 FTE fixed term and 5.9 FTE contractors. Twenty percent of our staff work part-time.</w:t>
      </w:r>
    </w:p>
    <w:p w14:paraId="69169042" w14:textId="77777777" w:rsidR="001F7B4D" w:rsidRDefault="001F7B4D" w:rsidP="001F7B4D"/>
    <w:p w14:paraId="21A9286B" w14:textId="77777777" w:rsidR="001F7B4D" w:rsidRDefault="001F7B4D" w:rsidP="001F7B4D">
      <w:pPr>
        <w:pStyle w:val="Heading5"/>
        <w:rPr>
          <w:color w:val="20473C"/>
        </w:rPr>
      </w:pPr>
      <w:r>
        <w:rPr>
          <w:color w:val="20473C"/>
        </w:rPr>
        <w:lastRenderedPageBreak/>
        <w:t>Head count (full/part time)</w:t>
      </w:r>
    </w:p>
    <w:p w14:paraId="71804EAF" w14:textId="4CDF3668" w:rsidR="001F7B4D" w:rsidRDefault="001F7B4D" w:rsidP="001F7B4D">
      <w:pPr>
        <w:ind w:left="440"/>
      </w:pPr>
      <w:r>
        <w:rPr>
          <w:noProof/>
        </w:rPr>
        <mc:AlternateContent>
          <mc:Choice Requires="wpg">
            <w:drawing>
              <wp:inline distT="0" distB="0" distL="0" distR="0" wp14:anchorId="50621FA9" wp14:editId="487BB518">
                <wp:extent cx="1818640" cy="1818640"/>
                <wp:effectExtent l="0" t="0" r="635" b="635"/>
                <wp:docPr id="41" name="Group 41" descr="Pie chart with greatest number full-ti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640" cy="1818640"/>
                          <a:chOff x="0" y="0"/>
                          <a:chExt cx="2864" cy="2864"/>
                        </a:xfrm>
                      </wpg:grpSpPr>
                      <wps:wsp>
                        <wps:cNvPr id="42" name="Freeform 863"/>
                        <wps:cNvSpPr>
                          <a:spLocks/>
                        </wps:cNvSpPr>
                        <wps:spPr bwMode="auto">
                          <a:xfrm>
                            <a:off x="70" y="0"/>
                            <a:ext cx="1362" cy="1432"/>
                          </a:xfrm>
                          <a:custGeom>
                            <a:avLst/>
                            <a:gdLst>
                              <a:gd name="T0" fmla="*/ 1362 w 1362"/>
                              <a:gd name="T1" fmla="*/ 0 h 1432"/>
                              <a:gd name="T2" fmla="*/ 1283 w 1362"/>
                              <a:gd name="T3" fmla="*/ 2 h 1432"/>
                              <a:gd name="T4" fmla="*/ 1206 w 1362"/>
                              <a:gd name="T5" fmla="*/ 8 h 1432"/>
                              <a:gd name="T6" fmla="*/ 1130 w 1362"/>
                              <a:gd name="T7" fmla="*/ 18 h 1432"/>
                              <a:gd name="T8" fmla="*/ 1055 w 1362"/>
                              <a:gd name="T9" fmla="*/ 32 h 1432"/>
                              <a:gd name="T10" fmla="*/ 981 w 1362"/>
                              <a:gd name="T11" fmla="*/ 49 h 1432"/>
                              <a:gd name="T12" fmla="*/ 910 w 1362"/>
                              <a:gd name="T13" fmla="*/ 70 h 1432"/>
                              <a:gd name="T14" fmla="*/ 839 w 1362"/>
                              <a:gd name="T15" fmla="*/ 95 h 1432"/>
                              <a:gd name="T16" fmla="*/ 771 w 1362"/>
                              <a:gd name="T17" fmla="*/ 123 h 1432"/>
                              <a:gd name="T18" fmla="*/ 704 w 1362"/>
                              <a:gd name="T19" fmla="*/ 154 h 1432"/>
                              <a:gd name="T20" fmla="*/ 640 w 1362"/>
                              <a:gd name="T21" fmla="*/ 189 h 1432"/>
                              <a:gd name="T22" fmla="*/ 577 w 1362"/>
                              <a:gd name="T23" fmla="*/ 228 h 1432"/>
                              <a:gd name="T24" fmla="*/ 517 w 1362"/>
                              <a:gd name="T25" fmla="*/ 269 h 1432"/>
                              <a:gd name="T26" fmla="*/ 459 w 1362"/>
                              <a:gd name="T27" fmla="*/ 314 h 1432"/>
                              <a:gd name="T28" fmla="*/ 403 w 1362"/>
                              <a:gd name="T29" fmla="*/ 361 h 1432"/>
                              <a:gd name="T30" fmla="*/ 350 w 1362"/>
                              <a:gd name="T31" fmla="*/ 412 h 1432"/>
                              <a:gd name="T32" fmla="*/ 299 w 1362"/>
                              <a:gd name="T33" fmla="*/ 465 h 1432"/>
                              <a:gd name="T34" fmla="*/ 251 w 1362"/>
                              <a:gd name="T35" fmla="*/ 522 h 1432"/>
                              <a:gd name="T36" fmla="*/ 206 w 1362"/>
                              <a:gd name="T37" fmla="*/ 581 h 1432"/>
                              <a:gd name="T38" fmla="*/ 164 w 1362"/>
                              <a:gd name="T39" fmla="*/ 643 h 1432"/>
                              <a:gd name="T40" fmla="*/ 125 w 1362"/>
                              <a:gd name="T41" fmla="*/ 707 h 1432"/>
                              <a:gd name="T42" fmla="*/ 89 w 1362"/>
                              <a:gd name="T43" fmla="*/ 774 h 1432"/>
                              <a:gd name="T44" fmla="*/ 56 w 1362"/>
                              <a:gd name="T45" fmla="*/ 843 h 1432"/>
                              <a:gd name="T46" fmla="*/ 26 w 1362"/>
                              <a:gd name="T47" fmla="*/ 915 h 1432"/>
                              <a:gd name="T48" fmla="*/ 0 w 1362"/>
                              <a:gd name="T49" fmla="*/ 989 h 1432"/>
                              <a:gd name="T50" fmla="*/ 1362 w 1362"/>
                              <a:gd name="T51" fmla="*/ 1432 h 1432"/>
                              <a:gd name="T52" fmla="*/ 1362 w 1362"/>
                              <a:gd name="T53" fmla="*/ 0 h 143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2" h="1432">
                                <a:moveTo>
                                  <a:pt x="1362" y="0"/>
                                </a:moveTo>
                                <a:lnTo>
                                  <a:pt x="1283" y="2"/>
                                </a:lnTo>
                                <a:lnTo>
                                  <a:pt x="1206" y="8"/>
                                </a:lnTo>
                                <a:lnTo>
                                  <a:pt x="1130" y="18"/>
                                </a:lnTo>
                                <a:lnTo>
                                  <a:pt x="1055" y="32"/>
                                </a:lnTo>
                                <a:lnTo>
                                  <a:pt x="981" y="49"/>
                                </a:lnTo>
                                <a:lnTo>
                                  <a:pt x="910" y="70"/>
                                </a:lnTo>
                                <a:lnTo>
                                  <a:pt x="839" y="95"/>
                                </a:lnTo>
                                <a:lnTo>
                                  <a:pt x="771" y="123"/>
                                </a:lnTo>
                                <a:lnTo>
                                  <a:pt x="704" y="154"/>
                                </a:lnTo>
                                <a:lnTo>
                                  <a:pt x="640" y="189"/>
                                </a:lnTo>
                                <a:lnTo>
                                  <a:pt x="577" y="228"/>
                                </a:lnTo>
                                <a:lnTo>
                                  <a:pt x="517" y="269"/>
                                </a:lnTo>
                                <a:lnTo>
                                  <a:pt x="459" y="314"/>
                                </a:lnTo>
                                <a:lnTo>
                                  <a:pt x="403" y="361"/>
                                </a:lnTo>
                                <a:lnTo>
                                  <a:pt x="350" y="412"/>
                                </a:lnTo>
                                <a:lnTo>
                                  <a:pt x="299" y="465"/>
                                </a:lnTo>
                                <a:lnTo>
                                  <a:pt x="251" y="522"/>
                                </a:lnTo>
                                <a:lnTo>
                                  <a:pt x="206" y="581"/>
                                </a:lnTo>
                                <a:lnTo>
                                  <a:pt x="164" y="643"/>
                                </a:lnTo>
                                <a:lnTo>
                                  <a:pt x="125" y="707"/>
                                </a:lnTo>
                                <a:lnTo>
                                  <a:pt x="89" y="774"/>
                                </a:lnTo>
                                <a:lnTo>
                                  <a:pt x="56" y="843"/>
                                </a:lnTo>
                                <a:lnTo>
                                  <a:pt x="26" y="915"/>
                                </a:lnTo>
                                <a:lnTo>
                                  <a:pt x="0" y="989"/>
                                </a:lnTo>
                                <a:lnTo>
                                  <a:pt x="1362" y="1432"/>
                                </a:lnTo>
                                <a:lnTo>
                                  <a:pt x="1362" y="0"/>
                                </a:lnTo>
                                <a:close/>
                              </a:path>
                            </a:pathLst>
                          </a:custGeom>
                          <a:solidFill>
                            <a:srgbClr val="4E59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862"/>
                        <wps:cNvSpPr>
                          <a:spLocks/>
                        </wps:cNvSpPr>
                        <wps:spPr bwMode="auto">
                          <a:xfrm>
                            <a:off x="0" y="0"/>
                            <a:ext cx="2864" cy="2864"/>
                          </a:xfrm>
                          <a:custGeom>
                            <a:avLst/>
                            <a:gdLst>
                              <a:gd name="T0" fmla="*/ 48 w 2864"/>
                              <a:gd name="T1" fmla="*/ 1063 h 2864"/>
                              <a:gd name="T2" fmla="*/ 17 w 2864"/>
                              <a:gd name="T3" fmla="*/ 1208 h 2864"/>
                              <a:gd name="T4" fmla="*/ 2 w 2864"/>
                              <a:gd name="T5" fmla="*/ 1354 h 2864"/>
                              <a:gd name="T6" fmla="*/ 2 w 2864"/>
                              <a:gd name="T7" fmla="*/ 1508 h 2864"/>
                              <a:gd name="T8" fmla="*/ 18 w 2864"/>
                              <a:gd name="T9" fmla="*/ 1657 h 2864"/>
                              <a:gd name="T10" fmla="*/ 48 w 2864"/>
                              <a:gd name="T11" fmla="*/ 1801 h 2864"/>
                              <a:gd name="T12" fmla="*/ 92 w 2864"/>
                              <a:gd name="T13" fmla="*/ 1939 h 2864"/>
                              <a:gd name="T14" fmla="*/ 150 w 2864"/>
                              <a:gd name="T15" fmla="*/ 2070 h 2864"/>
                              <a:gd name="T16" fmla="*/ 220 w 2864"/>
                              <a:gd name="T17" fmla="*/ 2195 h 2864"/>
                              <a:gd name="T18" fmla="*/ 302 w 2864"/>
                              <a:gd name="T19" fmla="*/ 2311 h 2864"/>
                              <a:gd name="T20" fmla="*/ 395 w 2864"/>
                              <a:gd name="T21" fmla="*/ 2419 h 2864"/>
                              <a:gd name="T22" fmla="*/ 497 w 2864"/>
                              <a:gd name="T23" fmla="*/ 2516 h 2864"/>
                              <a:gd name="T24" fmla="*/ 609 w 2864"/>
                              <a:gd name="T25" fmla="*/ 2604 h 2864"/>
                              <a:gd name="T26" fmla="*/ 730 w 2864"/>
                              <a:gd name="T27" fmla="*/ 2680 h 2864"/>
                              <a:gd name="T28" fmla="*/ 858 w 2864"/>
                              <a:gd name="T29" fmla="*/ 2744 h 2864"/>
                              <a:gd name="T30" fmla="*/ 993 w 2864"/>
                              <a:gd name="T31" fmla="*/ 2795 h 2864"/>
                              <a:gd name="T32" fmla="*/ 1134 w 2864"/>
                              <a:gd name="T33" fmla="*/ 2832 h 2864"/>
                              <a:gd name="T34" fmla="*/ 1281 w 2864"/>
                              <a:gd name="T35" fmla="*/ 2856 h 2864"/>
                              <a:gd name="T36" fmla="*/ 1432 w 2864"/>
                              <a:gd name="T37" fmla="*/ 2863 h 2864"/>
                              <a:gd name="T38" fmla="*/ 1583 w 2864"/>
                              <a:gd name="T39" fmla="*/ 2856 h 2864"/>
                              <a:gd name="T40" fmla="*/ 1729 w 2864"/>
                              <a:gd name="T41" fmla="*/ 2832 h 2864"/>
                              <a:gd name="T42" fmla="*/ 1870 w 2864"/>
                              <a:gd name="T43" fmla="*/ 2795 h 2864"/>
                              <a:gd name="T44" fmla="*/ 2006 w 2864"/>
                              <a:gd name="T45" fmla="*/ 2744 h 2864"/>
                              <a:gd name="T46" fmla="*/ 2134 w 2864"/>
                              <a:gd name="T47" fmla="*/ 2680 h 2864"/>
                              <a:gd name="T48" fmla="*/ 2254 w 2864"/>
                              <a:gd name="T49" fmla="*/ 2604 h 2864"/>
                              <a:gd name="T50" fmla="*/ 2366 w 2864"/>
                              <a:gd name="T51" fmla="*/ 2516 h 2864"/>
                              <a:gd name="T52" fmla="*/ 2469 w 2864"/>
                              <a:gd name="T53" fmla="*/ 2419 h 2864"/>
                              <a:gd name="T54" fmla="*/ 2561 w 2864"/>
                              <a:gd name="T55" fmla="*/ 2311 h 2864"/>
                              <a:gd name="T56" fmla="*/ 2643 w 2864"/>
                              <a:gd name="T57" fmla="*/ 2195 h 2864"/>
                              <a:gd name="T58" fmla="*/ 2713 w 2864"/>
                              <a:gd name="T59" fmla="*/ 2070 h 2864"/>
                              <a:gd name="T60" fmla="*/ 2771 w 2864"/>
                              <a:gd name="T61" fmla="*/ 1939 h 2864"/>
                              <a:gd name="T62" fmla="*/ 2815 w 2864"/>
                              <a:gd name="T63" fmla="*/ 1801 h 2864"/>
                              <a:gd name="T64" fmla="*/ 2846 w 2864"/>
                              <a:gd name="T65" fmla="*/ 1657 h 2864"/>
                              <a:gd name="T66" fmla="*/ 2861 w 2864"/>
                              <a:gd name="T67" fmla="*/ 1508 h 2864"/>
                              <a:gd name="T68" fmla="*/ 1432 w 2864"/>
                              <a:gd name="T69" fmla="*/ 1432 h 2864"/>
                              <a:gd name="T70" fmla="*/ 1432 w 2864"/>
                              <a:gd name="T71" fmla="*/ 0 h 2864"/>
                              <a:gd name="T72" fmla="*/ 2863 w 2864"/>
                              <a:gd name="T73" fmla="*/ 1432 h 2864"/>
                              <a:gd name="T74" fmla="*/ 2856 w 2864"/>
                              <a:gd name="T75" fmla="*/ 1281 h 2864"/>
                              <a:gd name="T76" fmla="*/ 2832 w 2864"/>
                              <a:gd name="T77" fmla="*/ 1134 h 2864"/>
                              <a:gd name="T78" fmla="*/ 2795 w 2864"/>
                              <a:gd name="T79" fmla="*/ 993 h 2864"/>
                              <a:gd name="T80" fmla="*/ 2744 w 2864"/>
                              <a:gd name="T81" fmla="*/ 858 h 2864"/>
                              <a:gd name="T82" fmla="*/ 2680 w 2864"/>
                              <a:gd name="T83" fmla="*/ 730 h 2864"/>
                              <a:gd name="T84" fmla="*/ 2604 w 2864"/>
                              <a:gd name="T85" fmla="*/ 609 h 2864"/>
                              <a:gd name="T86" fmla="*/ 2516 w 2864"/>
                              <a:gd name="T87" fmla="*/ 497 h 2864"/>
                              <a:gd name="T88" fmla="*/ 2419 w 2864"/>
                              <a:gd name="T89" fmla="*/ 395 h 2864"/>
                              <a:gd name="T90" fmla="*/ 2311 w 2864"/>
                              <a:gd name="T91" fmla="*/ 302 h 2864"/>
                              <a:gd name="T92" fmla="*/ 2195 w 2864"/>
                              <a:gd name="T93" fmla="*/ 220 h 2864"/>
                              <a:gd name="T94" fmla="*/ 2070 w 2864"/>
                              <a:gd name="T95" fmla="*/ 150 h 2864"/>
                              <a:gd name="T96" fmla="*/ 1939 w 2864"/>
                              <a:gd name="T97" fmla="*/ 92 h 2864"/>
                              <a:gd name="T98" fmla="*/ 1801 w 2864"/>
                              <a:gd name="T99" fmla="*/ 48 h 2864"/>
                              <a:gd name="T100" fmla="*/ 1657 w 2864"/>
                              <a:gd name="T101" fmla="*/ 18 h 2864"/>
                              <a:gd name="T102" fmla="*/ 1508 w 2864"/>
                              <a:gd name="T103" fmla="*/ 2 h 286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864" h="2864">
                                <a:moveTo>
                                  <a:pt x="70" y="989"/>
                                </a:moveTo>
                                <a:lnTo>
                                  <a:pt x="48" y="1063"/>
                                </a:lnTo>
                                <a:lnTo>
                                  <a:pt x="30" y="1136"/>
                                </a:lnTo>
                                <a:lnTo>
                                  <a:pt x="17" y="1208"/>
                                </a:lnTo>
                                <a:lnTo>
                                  <a:pt x="7" y="1280"/>
                                </a:lnTo>
                                <a:lnTo>
                                  <a:pt x="2" y="1354"/>
                                </a:lnTo>
                                <a:lnTo>
                                  <a:pt x="0" y="1432"/>
                                </a:lnTo>
                                <a:lnTo>
                                  <a:pt x="2" y="1508"/>
                                </a:lnTo>
                                <a:lnTo>
                                  <a:pt x="8" y="1583"/>
                                </a:lnTo>
                                <a:lnTo>
                                  <a:pt x="18" y="1657"/>
                                </a:lnTo>
                                <a:lnTo>
                                  <a:pt x="31" y="1729"/>
                                </a:lnTo>
                                <a:lnTo>
                                  <a:pt x="48" y="1801"/>
                                </a:lnTo>
                                <a:lnTo>
                                  <a:pt x="68" y="1870"/>
                                </a:lnTo>
                                <a:lnTo>
                                  <a:pt x="92" y="1939"/>
                                </a:lnTo>
                                <a:lnTo>
                                  <a:pt x="120" y="2006"/>
                                </a:lnTo>
                                <a:lnTo>
                                  <a:pt x="150" y="2070"/>
                                </a:lnTo>
                                <a:lnTo>
                                  <a:pt x="184" y="2134"/>
                                </a:lnTo>
                                <a:lnTo>
                                  <a:pt x="220" y="2195"/>
                                </a:lnTo>
                                <a:lnTo>
                                  <a:pt x="260" y="2254"/>
                                </a:lnTo>
                                <a:lnTo>
                                  <a:pt x="302" y="2311"/>
                                </a:lnTo>
                                <a:lnTo>
                                  <a:pt x="347" y="2366"/>
                                </a:lnTo>
                                <a:lnTo>
                                  <a:pt x="395" y="2419"/>
                                </a:lnTo>
                                <a:lnTo>
                                  <a:pt x="445" y="2469"/>
                                </a:lnTo>
                                <a:lnTo>
                                  <a:pt x="497" y="2516"/>
                                </a:lnTo>
                                <a:lnTo>
                                  <a:pt x="552" y="2561"/>
                                </a:lnTo>
                                <a:lnTo>
                                  <a:pt x="609" y="2604"/>
                                </a:lnTo>
                                <a:lnTo>
                                  <a:pt x="668" y="2643"/>
                                </a:lnTo>
                                <a:lnTo>
                                  <a:pt x="730" y="2680"/>
                                </a:lnTo>
                                <a:lnTo>
                                  <a:pt x="793" y="2713"/>
                                </a:lnTo>
                                <a:lnTo>
                                  <a:pt x="858" y="2744"/>
                                </a:lnTo>
                                <a:lnTo>
                                  <a:pt x="925" y="2771"/>
                                </a:lnTo>
                                <a:lnTo>
                                  <a:pt x="993" y="2795"/>
                                </a:lnTo>
                                <a:lnTo>
                                  <a:pt x="1063" y="2815"/>
                                </a:lnTo>
                                <a:lnTo>
                                  <a:pt x="1134" y="2832"/>
                                </a:lnTo>
                                <a:lnTo>
                                  <a:pt x="1207" y="2846"/>
                                </a:lnTo>
                                <a:lnTo>
                                  <a:pt x="1281" y="2856"/>
                                </a:lnTo>
                                <a:lnTo>
                                  <a:pt x="1356" y="2861"/>
                                </a:lnTo>
                                <a:lnTo>
                                  <a:pt x="1432" y="2863"/>
                                </a:lnTo>
                                <a:lnTo>
                                  <a:pt x="1508" y="2861"/>
                                </a:lnTo>
                                <a:lnTo>
                                  <a:pt x="1583" y="2856"/>
                                </a:lnTo>
                                <a:lnTo>
                                  <a:pt x="1657" y="2846"/>
                                </a:lnTo>
                                <a:lnTo>
                                  <a:pt x="1729" y="2832"/>
                                </a:lnTo>
                                <a:lnTo>
                                  <a:pt x="1801" y="2815"/>
                                </a:lnTo>
                                <a:lnTo>
                                  <a:pt x="1870" y="2795"/>
                                </a:lnTo>
                                <a:lnTo>
                                  <a:pt x="1939" y="2771"/>
                                </a:lnTo>
                                <a:lnTo>
                                  <a:pt x="2006" y="2744"/>
                                </a:lnTo>
                                <a:lnTo>
                                  <a:pt x="2070" y="2713"/>
                                </a:lnTo>
                                <a:lnTo>
                                  <a:pt x="2134" y="2680"/>
                                </a:lnTo>
                                <a:lnTo>
                                  <a:pt x="2195" y="2643"/>
                                </a:lnTo>
                                <a:lnTo>
                                  <a:pt x="2254" y="2604"/>
                                </a:lnTo>
                                <a:lnTo>
                                  <a:pt x="2311" y="2561"/>
                                </a:lnTo>
                                <a:lnTo>
                                  <a:pt x="2366" y="2516"/>
                                </a:lnTo>
                                <a:lnTo>
                                  <a:pt x="2419" y="2469"/>
                                </a:lnTo>
                                <a:lnTo>
                                  <a:pt x="2469" y="2419"/>
                                </a:lnTo>
                                <a:lnTo>
                                  <a:pt x="2516" y="2366"/>
                                </a:lnTo>
                                <a:lnTo>
                                  <a:pt x="2561" y="2311"/>
                                </a:lnTo>
                                <a:lnTo>
                                  <a:pt x="2604" y="2254"/>
                                </a:lnTo>
                                <a:lnTo>
                                  <a:pt x="2643" y="2195"/>
                                </a:lnTo>
                                <a:lnTo>
                                  <a:pt x="2680" y="2134"/>
                                </a:lnTo>
                                <a:lnTo>
                                  <a:pt x="2713" y="2070"/>
                                </a:lnTo>
                                <a:lnTo>
                                  <a:pt x="2744" y="2006"/>
                                </a:lnTo>
                                <a:lnTo>
                                  <a:pt x="2771" y="1939"/>
                                </a:lnTo>
                                <a:lnTo>
                                  <a:pt x="2795" y="1870"/>
                                </a:lnTo>
                                <a:lnTo>
                                  <a:pt x="2815" y="1801"/>
                                </a:lnTo>
                                <a:lnTo>
                                  <a:pt x="2832" y="1729"/>
                                </a:lnTo>
                                <a:lnTo>
                                  <a:pt x="2846" y="1657"/>
                                </a:lnTo>
                                <a:lnTo>
                                  <a:pt x="2856" y="1583"/>
                                </a:lnTo>
                                <a:lnTo>
                                  <a:pt x="2861" y="1508"/>
                                </a:lnTo>
                                <a:lnTo>
                                  <a:pt x="2863" y="1432"/>
                                </a:lnTo>
                                <a:lnTo>
                                  <a:pt x="1432" y="1432"/>
                                </a:lnTo>
                                <a:lnTo>
                                  <a:pt x="70" y="989"/>
                                </a:lnTo>
                                <a:close/>
                                <a:moveTo>
                                  <a:pt x="1432" y="0"/>
                                </a:moveTo>
                                <a:lnTo>
                                  <a:pt x="1432" y="1432"/>
                                </a:lnTo>
                                <a:lnTo>
                                  <a:pt x="2863" y="1432"/>
                                </a:lnTo>
                                <a:lnTo>
                                  <a:pt x="2861" y="1356"/>
                                </a:lnTo>
                                <a:lnTo>
                                  <a:pt x="2856" y="1281"/>
                                </a:lnTo>
                                <a:lnTo>
                                  <a:pt x="2846" y="1207"/>
                                </a:lnTo>
                                <a:lnTo>
                                  <a:pt x="2832" y="1134"/>
                                </a:lnTo>
                                <a:lnTo>
                                  <a:pt x="2815" y="1063"/>
                                </a:lnTo>
                                <a:lnTo>
                                  <a:pt x="2795" y="993"/>
                                </a:lnTo>
                                <a:lnTo>
                                  <a:pt x="2771" y="925"/>
                                </a:lnTo>
                                <a:lnTo>
                                  <a:pt x="2744" y="858"/>
                                </a:lnTo>
                                <a:lnTo>
                                  <a:pt x="2713" y="793"/>
                                </a:lnTo>
                                <a:lnTo>
                                  <a:pt x="2680" y="730"/>
                                </a:lnTo>
                                <a:lnTo>
                                  <a:pt x="2643" y="668"/>
                                </a:lnTo>
                                <a:lnTo>
                                  <a:pt x="2604" y="609"/>
                                </a:lnTo>
                                <a:lnTo>
                                  <a:pt x="2561" y="552"/>
                                </a:lnTo>
                                <a:lnTo>
                                  <a:pt x="2516" y="497"/>
                                </a:lnTo>
                                <a:lnTo>
                                  <a:pt x="2469" y="445"/>
                                </a:lnTo>
                                <a:lnTo>
                                  <a:pt x="2419" y="395"/>
                                </a:lnTo>
                                <a:lnTo>
                                  <a:pt x="2366" y="347"/>
                                </a:lnTo>
                                <a:lnTo>
                                  <a:pt x="2311" y="302"/>
                                </a:lnTo>
                                <a:lnTo>
                                  <a:pt x="2254" y="260"/>
                                </a:lnTo>
                                <a:lnTo>
                                  <a:pt x="2195" y="220"/>
                                </a:lnTo>
                                <a:lnTo>
                                  <a:pt x="2134" y="184"/>
                                </a:lnTo>
                                <a:lnTo>
                                  <a:pt x="2070" y="150"/>
                                </a:lnTo>
                                <a:lnTo>
                                  <a:pt x="2006" y="120"/>
                                </a:lnTo>
                                <a:lnTo>
                                  <a:pt x="1939" y="92"/>
                                </a:lnTo>
                                <a:lnTo>
                                  <a:pt x="1870" y="68"/>
                                </a:lnTo>
                                <a:lnTo>
                                  <a:pt x="1801" y="48"/>
                                </a:lnTo>
                                <a:lnTo>
                                  <a:pt x="1729" y="31"/>
                                </a:lnTo>
                                <a:lnTo>
                                  <a:pt x="1657" y="18"/>
                                </a:lnTo>
                                <a:lnTo>
                                  <a:pt x="1583" y="8"/>
                                </a:lnTo>
                                <a:lnTo>
                                  <a:pt x="1508" y="2"/>
                                </a:lnTo>
                                <a:lnTo>
                                  <a:pt x="1432" y="0"/>
                                </a:lnTo>
                                <a:close/>
                              </a:path>
                            </a:pathLst>
                          </a:custGeom>
                          <a:solidFill>
                            <a:srgbClr val="A9C6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61"/>
                        <wps:cNvSpPr>
                          <a:spLocks/>
                        </wps:cNvSpPr>
                        <wps:spPr bwMode="auto">
                          <a:xfrm>
                            <a:off x="486" y="515"/>
                            <a:ext cx="1888" cy="1888"/>
                          </a:xfrm>
                          <a:custGeom>
                            <a:avLst/>
                            <a:gdLst>
                              <a:gd name="T0" fmla="*/ 870 w 1888"/>
                              <a:gd name="T1" fmla="*/ 518 h 1888"/>
                              <a:gd name="T2" fmla="*/ 728 w 1888"/>
                              <a:gd name="T3" fmla="*/ 540 h 1888"/>
                              <a:gd name="T4" fmla="*/ 593 w 1888"/>
                              <a:gd name="T5" fmla="*/ 583 h 1888"/>
                              <a:gd name="T6" fmla="*/ 468 w 1888"/>
                              <a:gd name="T7" fmla="*/ 644 h 1888"/>
                              <a:gd name="T8" fmla="*/ 354 w 1888"/>
                              <a:gd name="T9" fmla="*/ 723 h 1888"/>
                              <a:gd name="T10" fmla="*/ 253 w 1888"/>
                              <a:gd name="T11" fmla="*/ 817 h 1888"/>
                              <a:gd name="T12" fmla="*/ 166 w 1888"/>
                              <a:gd name="T13" fmla="*/ 924 h 1888"/>
                              <a:gd name="T14" fmla="*/ 96 w 1888"/>
                              <a:gd name="T15" fmla="*/ 1044 h 1888"/>
                              <a:gd name="T16" fmla="*/ 44 w 1888"/>
                              <a:gd name="T17" fmla="*/ 1174 h 1888"/>
                              <a:gd name="T18" fmla="*/ 12 w 1888"/>
                              <a:gd name="T19" fmla="*/ 1313 h 1888"/>
                              <a:gd name="T20" fmla="*/ 0 w 1888"/>
                              <a:gd name="T21" fmla="*/ 1459 h 1888"/>
                              <a:gd name="T22" fmla="*/ 12 w 1888"/>
                              <a:gd name="T23" fmla="*/ 1605 h 1888"/>
                              <a:gd name="T24" fmla="*/ 44 w 1888"/>
                              <a:gd name="T25" fmla="*/ 1744 h 1888"/>
                              <a:gd name="T26" fmla="*/ 96 w 1888"/>
                              <a:gd name="T27" fmla="*/ 1874 h 1888"/>
                              <a:gd name="T28" fmla="*/ 166 w 1888"/>
                              <a:gd name="T29" fmla="*/ 1994 h 1888"/>
                              <a:gd name="T30" fmla="*/ 253 w 1888"/>
                              <a:gd name="T31" fmla="*/ 2102 h 1888"/>
                              <a:gd name="T32" fmla="*/ 354 w 1888"/>
                              <a:gd name="T33" fmla="*/ 2196 h 1888"/>
                              <a:gd name="T34" fmla="*/ 468 w 1888"/>
                              <a:gd name="T35" fmla="*/ 2274 h 1888"/>
                              <a:gd name="T36" fmla="*/ 593 w 1888"/>
                              <a:gd name="T37" fmla="*/ 2335 h 1888"/>
                              <a:gd name="T38" fmla="*/ 728 w 1888"/>
                              <a:gd name="T39" fmla="*/ 2378 h 1888"/>
                              <a:gd name="T40" fmla="*/ 870 w 1888"/>
                              <a:gd name="T41" fmla="*/ 2400 h 1888"/>
                              <a:gd name="T42" fmla="*/ 1018 w 1888"/>
                              <a:gd name="T43" fmla="*/ 2400 h 1888"/>
                              <a:gd name="T44" fmla="*/ 1161 w 1888"/>
                              <a:gd name="T45" fmla="*/ 2378 h 1888"/>
                              <a:gd name="T46" fmla="*/ 1295 w 1888"/>
                              <a:gd name="T47" fmla="*/ 2335 h 1888"/>
                              <a:gd name="T48" fmla="*/ 1421 w 1888"/>
                              <a:gd name="T49" fmla="*/ 2274 h 1888"/>
                              <a:gd name="T50" fmla="*/ 1535 w 1888"/>
                              <a:gd name="T51" fmla="*/ 2196 h 1888"/>
                              <a:gd name="T52" fmla="*/ 1636 w 1888"/>
                              <a:gd name="T53" fmla="*/ 2102 h 1888"/>
                              <a:gd name="T54" fmla="*/ 1722 w 1888"/>
                              <a:gd name="T55" fmla="*/ 1994 h 1888"/>
                              <a:gd name="T56" fmla="*/ 1792 w 1888"/>
                              <a:gd name="T57" fmla="*/ 1874 h 1888"/>
                              <a:gd name="T58" fmla="*/ 1844 w 1888"/>
                              <a:gd name="T59" fmla="*/ 1744 h 1888"/>
                              <a:gd name="T60" fmla="*/ 1877 w 1888"/>
                              <a:gd name="T61" fmla="*/ 1605 h 1888"/>
                              <a:gd name="T62" fmla="*/ 1888 w 1888"/>
                              <a:gd name="T63" fmla="*/ 1459 h 1888"/>
                              <a:gd name="T64" fmla="*/ 1877 w 1888"/>
                              <a:gd name="T65" fmla="*/ 1313 h 1888"/>
                              <a:gd name="T66" fmla="*/ 1844 w 1888"/>
                              <a:gd name="T67" fmla="*/ 1174 h 1888"/>
                              <a:gd name="T68" fmla="*/ 1792 w 1888"/>
                              <a:gd name="T69" fmla="*/ 1044 h 1888"/>
                              <a:gd name="T70" fmla="*/ 1722 w 1888"/>
                              <a:gd name="T71" fmla="*/ 924 h 1888"/>
                              <a:gd name="T72" fmla="*/ 1636 w 1888"/>
                              <a:gd name="T73" fmla="*/ 817 h 1888"/>
                              <a:gd name="T74" fmla="*/ 1535 w 1888"/>
                              <a:gd name="T75" fmla="*/ 723 h 1888"/>
                              <a:gd name="T76" fmla="*/ 1421 w 1888"/>
                              <a:gd name="T77" fmla="*/ 644 h 1888"/>
                              <a:gd name="T78" fmla="*/ 1295 w 1888"/>
                              <a:gd name="T79" fmla="*/ 583 h 1888"/>
                              <a:gd name="T80" fmla="*/ 1161 w 1888"/>
                              <a:gd name="T81" fmla="*/ 540 h 1888"/>
                              <a:gd name="T82" fmla="*/ 1018 w 1888"/>
                              <a:gd name="T83" fmla="*/ 518 h 1888"/>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888" h="1888">
                                <a:moveTo>
                                  <a:pt x="944" y="0"/>
                                </a:moveTo>
                                <a:lnTo>
                                  <a:pt x="870" y="3"/>
                                </a:lnTo>
                                <a:lnTo>
                                  <a:pt x="798" y="11"/>
                                </a:lnTo>
                                <a:lnTo>
                                  <a:pt x="728" y="25"/>
                                </a:lnTo>
                                <a:lnTo>
                                  <a:pt x="659" y="44"/>
                                </a:lnTo>
                                <a:lnTo>
                                  <a:pt x="593" y="68"/>
                                </a:lnTo>
                                <a:lnTo>
                                  <a:pt x="529" y="96"/>
                                </a:lnTo>
                                <a:lnTo>
                                  <a:pt x="468" y="129"/>
                                </a:lnTo>
                                <a:lnTo>
                                  <a:pt x="409" y="166"/>
                                </a:lnTo>
                                <a:lnTo>
                                  <a:pt x="354" y="208"/>
                                </a:lnTo>
                                <a:lnTo>
                                  <a:pt x="302" y="253"/>
                                </a:lnTo>
                                <a:lnTo>
                                  <a:pt x="253" y="302"/>
                                </a:lnTo>
                                <a:lnTo>
                                  <a:pt x="208" y="354"/>
                                </a:lnTo>
                                <a:lnTo>
                                  <a:pt x="166" y="409"/>
                                </a:lnTo>
                                <a:lnTo>
                                  <a:pt x="129" y="468"/>
                                </a:lnTo>
                                <a:lnTo>
                                  <a:pt x="96" y="529"/>
                                </a:lnTo>
                                <a:lnTo>
                                  <a:pt x="68" y="593"/>
                                </a:lnTo>
                                <a:lnTo>
                                  <a:pt x="44" y="659"/>
                                </a:lnTo>
                                <a:lnTo>
                                  <a:pt x="25" y="728"/>
                                </a:lnTo>
                                <a:lnTo>
                                  <a:pt x="12" y="798"/>
                                </a:lnTo>
                                <a:lnTo>
                                  <a:pt x="3" y="870"/>
                                </a:lnTo>
                                <a:lnTo>
                                  <a:pt x="0" y="944"/>
                                </a:lnTo>
                                <a:lnTo>
                                  <a:pt x="3" y="1018"/>
                                </a:lnTo>
                                <a:lnTo>
                                  <a:pt x="12" y="1090"/>
                                </a:lnTo>
                                <a:lnTo>
                                  <a:pt x="25" y="1160"/>
                                </a:lnTo>
                                <a:lnTo>
                                  <a:pt x="44" y="1229"/>
                                </a:lnTo>
                                <a:lnTo>
                                  <a:pt x="68" y="1295"/>
                                </a:lnTo>
                                <a:lnTo>
                                  <a:pt x="96" y="1359"/>
                                </a:lnTo>
                                <a:lnTo>
                                  <a:pt x="129" y="1420"/>
                                </a:lnTo>
                                <a:lnTo>
                                  <a:pt x="166" y="1479"/>
                                </a:lnTo>
                                <a:lnTo>
                                  <a:pt x="208" y="1534"/>
                                </a:lnTo>
                                <a:lnTo>
                                  <a:pt x="253" y="1587"/>
                                </a:lnTo>
                                <a:lnTo>
                                  <a:pt x="302" y="1635"/>
                                </a:lnTo>
                                <a:lnTo>
                                  <a:pt x="354" y="1681"/>
                                </a:lnTo>
                                <a:lnTo>
                                  <a:pt x="409" y="1722"/>
                                </a:lnTo>
                                <a:lnTo>
                                  <a:pt x="468" y="1759"/>
                                </a:lnTo>
                                <a:lnTo>
                                  <a:pt x="529" y="1792"/>
                                </a:lnTo>
                                <a:lnTo>
                                  <a:pt x="593" y="1820"/>
                                </a:lnTo>
                                <a:lnTo>
                                  <a:pt x="659" y="1844"/>
                                </a:lnTo>
                                <a:lnTo>
                                  <a:pt x="728" y="1863"/>
                                </a:lnTo>
                                <a:lnTo>
                                  <a:pt x="798" y="1877"/>
                                </a:lnTo>
                                <a:lnTo>
                                  <a:pt x="870" y="1885"/>
                                </a:lnTo>
                                <a:lnTo>
                                  <a:pt x="944" y="1888"/>
                                </a:lnTo>
                                <a:lnTo>
                                  <a:pt x="1018" y="1885"/>
                                </a:lnTo>
                                <a:lnTo>
                                  <a:pt x="1090" y="1877"/>
                                </a:lnTo>
                                <a:lnTo>
                                  <a:pt x="1161" y="1863"/>
                                </a:lnTo>
                                <a:lnTo>
                                  <a:pt x="1229" y="1844"/>
                                </a:lnTo>
                                <a:lnTo>
                                  <a:pt x="1295" y="1820"/>
                                </a:lnTo>
                                <a:lnTo>
                                  <a:pt x="1359" y="1792"/>
                                </a:lnTo>
                                <a:lnTo>
                                  <a:pt x="1421" y="1759"/>
                                </a:lnTo>
                                <a:lnTo>
                                  <a:pt x="1479" y="1722"/>
                                </a:lnTo>
                                <a:lnTo>
                                  <a:pt x="1535" y="1681"/>
                                </a:lnTo>
                                <a:lnTo>
                                  <a:pt x="1587" y="1635"/>
                                </a:lnTo>
                                <a:lnTo>
                                  <a:pt x="1636" y="1587"/>
                                </a:lnTo>
                                <a:lnTo>
                                  <a:pt x="1681" y="1534"/>
                                </a:lnTo>
                                <a:lnTo>
                                  <a:pt x="1722" y="1479"/>
                                </a:lnTo>
                                <a:lnTo>
                                  <a:pt x="1759" y="1420"/>
                                </a:lnTo>
                                <a:lnTo>
                                  <a:pt x="1792" y="1359"/>
                                </a:lnTo>
                                <a:lnTo>
                                  <a:pt x="1821" y="1295"/>
                                </a:lnTo>
                                <a:lnTo>
                                  <a:pt x="1844" y="1229"/>
                                </a:lnTo>
                                <a:lnTo>
                                  <a:pt x="1863" y="1160"/>
                                </a:lnTo>
                                <a:lnTo>
                                  <a:pt x="1877" y="1090"/>
                                </a:lnTo>
                                <a:lnTo>
                                  <a:pt x="1885" y="1018"/>
                                </a:lnTo>
                                <a:lnTo>
                                  <a:pt x="1888" y="944"/>
                                </a:lnTo>
                                <a:lnTo>
                                  <a:pt x="1885" y="870"/>
                                </a:lnTo>
                                <a:lnTo>
                                  <a:pt x="1877" y="798"/>
                                </a:lnTo>
                                <a:lnTo>
                                  <a:pt x="1863" y="728"/>
                                </a:lnTo>
                                <a:lnTo>
                                  <a:pt x="1844" y="659"/>
                                </a:lnTo>
                                <a:lnTo>
                                  <a:pt x="1821" y="593"/>
                                </a:lnTo>
                                <a:lnTo>
                                  <a:pt x="1792" y="529"/>
                                </a:lnTo>
                                <a:lnTo>
                                  <a:pt x="1759" y="468"/>
                                </a:lnTo>
                                <a:lnTo>
                                  <a:pt x="1722" y="409"/>
                                </a:lnTo>
                                <a:lnTo>
                                  <a:pt x="1681" y="354"/>
                                </a:lnTo>
                                <a:lnTo>
                                  <a:pt x="1636" y="302"/>
                                </a:lnTo>
                                <a:lnTo>
                                  <a:pt x="1587" y="253"/>
                                </a:lnTo>
                                <a:lnTo>
                                  <a:pt x="1535" y="208"/>
                                </a:lnTo>
                                <a:lnTo>
                                  <a:pt x="1479" y="166"/>
                                </a:lnTo>
                                <a:lnTo>
                                  <a:pt x="1421" y="129"/>
                                </a:lnTo>
                                <a:lnTo>
                                  <a:pt x="1359" y="96"/>
                                </a:lnTo>
                                <a:lnTo>
                                  <a:pt x="1295" y="68"/>
                                </a:lnTo>
                                <a:lnTo>
                                  <a:pt x="1229" y="44"/>
                                </a:lnTo>
                                <a:lnTo>
                                  <a:pt x="1161" y="25"/>
                                </a:lnTo>
                                <a:lnTo>
                                  <a:pt x="1090" y="11"/>
                                </a:lnTo>
                                <a:lnTo>
                                  <a:pt x="1018" y="3"/>
                                </a:lnTo>
                                <a:lnTo>
                                  <a:pt x="9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60"/>
                        <wps:cNvSpPr>
                          <a:spLocks/>
                        </wps:cNvSpPr>
                        <wps:spPr bwMode="auto">
                          <a:xfrm>
                            <a:off x="486" y="515"/>
                            <a:ext cx="1888" cy="1888"/>
                          </a:xfrm>
                          <a:custGeom>
                            <a:avLst/>
                            <a:gdLst>
                              <a:gd name="T0" fmla="*/ 1885 w 1888"/>
                              <a:gd name="T1" fmla="*/ 1533 h 1888"/>
                              <a:gd name="T2" fmla="*/ 1863 w 1888"/>
                              <a:gd name="T3" fmla="*/ 1675 h 1888"/>
                              <a:gd name="T4" fmla="*/ 1821 w 1888"/>
                              <a:gd name="T5" fmla="*/ 1810 h 1888"/>
                              <a:gd name="T6" fmla="*/ 1759 w 1888"/>
                              <a:gd name="T7" fmla="*/ 1935 h 1888"/>
                              <a:gd name="T8" fmla="*/ 1681 w 1888"/>
                              <a:gd name="T9" fmla="*/ 2049 h 1888"/>
                              <a:gd name="T10" fmla="*/ 1587 w 1888"/>
                              <a:gd name="T11" fmla="*/ 2150 h 1888"/>
                              <a:gd name="T12" fmla="*/ 1479 w 1888"/>
                              <a:gd name="T13" fmla="*/ 2237 h 1888"/>
                              <a:gd name="T14" fmla="*/ 1359 w 1888"/>
                              <a:gd name="T15" fmla="*/ 2307 h 1888"/>
                              <a:gd name="T16" fmla="*/ 1229 w 1888"/>
                              <a:gd name="T17" fmla="*/ 2359 h 1888"/>
                              <a:gd name="T18" fmla="*/ 1090 w 1888"/>
                              <a:gd name="T19" fmla="*/ 2392 h 1888"/>
                              <a:gd name="T20" fmla="*/ 944 w 1888"/>
                              <a:gd name="T21" fmla="*/ 2403 h 1888"/>
                              <a:gd name="T22" fmla="*/ 798 w 1888"/>
                              <a:gd name="T23" fmla="*/ 2392 h 1888"/>
                              <a:gd name="T24" fmla="*/ 659 w 1888"/>
                              <a:gd name="T25" fmla="*/ 2359 h 1888"/>
                              <a:gd name="T26" fmla="*/ 529 w 1888"/>
                              <a:gd name="T27" fmla="*/ 2307 h 1888"/>
                              <a:gd name="T28" fmla="*/ 409 w 1888"/>
                              <a:gd name="T29" fmla="*/ 2237 h 1888"/>
                              <a:gd name="T30" fmla="*/ 302 w 1888"/>
                              <a:gd name="T31" fmla="*/ 2150 h 1888"/>
                              <a:gd name="T32" fmla="*/ 208 w 1888"/>
                              <a:gd name="T33" fmla="*/ 2049 h 1888"/>
                              <a:gd name="T34" fmla="*/ 129 w 1888"/>
                              <a:gd name="T35" fmla="*/ 1935 h 1888"/>
                              <a:gd name="T36" fmla="*/ 68 w 1888"/>
                              <a:gd name="T37" fmla="*/ 1810 h 1888"/>
                              <a:gd name="T38" fmla="*/ 25 w 1888"/>
                              <a:gd name="T39" fmla="*/ 1675 h 1888"/>
                              <a:gd name="T40" fmla="*/ 3 w 1888"/>
                              <a:gd name="T41" fmla="*/ 1533 h 1888"/>
                              <a:gd name="T42" fmla="*/ 3 w 1888"/>
                              <a:gd name="T43" fmla="*/ 1385 h 1888"/>
                              <a:gd name="T44" fmla="*/ 25 w 1888"/>
                              <a:gd name="T45" fmla="*/ 1243 h 1888"/>
                              <a:gd name="T46" fmla="*/ 68 w 1888"/>
                              <a:gd name="T47" fmla="*/ 1108 h 1888"/>
                              <a:gd name="T48" fmla="*/ 129 w 1888"/>
                              <a:gd name="T49" fmla="*/ 983 h 1888"/>
                              <a:gd name="T50" fmla="*/ 208 w 1888"/>
                              <a:gd name="T51" fmla="*/ 869 h 1888"/>
                              <a:gd name="T52" fmla="*/ 302 w 1888"/>
                              <a:gd name="T53" fmla="*/ 768 h 1888"/>
                              <a:gd name="T54" fmla="*/ 409 w 1888"/>
                              <a:gd name="T55" fmla="*/ 681 h 1888"/>
                              <a:gd name="T56" fmla="*/ 529 w 1888"/>
                              <a:gd name="T57" fmla="*/ 611 h 1888"/>
                              <a:gd name="T58" fmla="*/ 659 w 1888"/>
                              <a:gd name="T59" fmla="*/ 559 h 1888"/>
                              <a:gd name="T60" fmla="*/ 798 w 1888"/>
                              <a:gd name="T61" fmla="*/ 526 h 1888"/>
                              <a:gd name="T62" fmla="*/ 944 w 1888"/>
                              <a:gd name="T63" fmla="*/ 515 h 1888"/>
                              <a:gd name="T64" fmla="*/ 1090 w 1888"/>
                              <a:gd name="T65" fmla="*/ 526 h 1888"/>
                              <a:gd name="T66" fmla="*/ 1229 w 1888"/>
                              <a:gd name="T67" fmla="*/ 559 h 1888"/>
                              <a:gd name="T68" fmla="*/ 1359 w 1888"/>
                              <a:gd name="T69" fmla="*/ 611 h 1888"/>
                              <a:gd name="T70" fmla="*/ 1479 w 1888"/>
                              <a:gd name="T71" fmla="*/ 681 h 1888"/>
                              <a:gd name="T72" fmla="*/ 1587 w 1888"/>
                              <a:gd name="T73" fmla="*/ 768 h 1888"/>
                              <a:gd name="T74" fmla="*/ 1681 w 1888"/>
                              <a:gd name="T75" fmla="*/ 869 h 1888"/>
                              <a:gd name="T76" fmla="*/ 1759 w 1888"/>
                              <a:gd name="T77" fmla="*/ 983 h 1888"/>
                              <a:gd name="T78" fmla="*/ 1821 w 1888"/>
                              <a:gd name="T79" fmla="*/ 1108 h 1888"/>
                              <a:gd name="T80" fmla="*/ 1863 w 1888"/>
                              <a:gd name="T81" fmla="*/ 1243 h 1888"/>
                              <a:gd name="T82" fmla="*/ 1885 w 1888"/>
                              <a:gd name="T83" fmla="*/ 1385 h 1888"/>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888" h="1888">
                                <a:moveTo>
                                  <a:pt x="1888" y="944"/>
                                </a:moveTo>
                                <a:lnTo>
                                  <a:pt x="1885" y="1018"/>
                                </a:lnTo>
                                <a:lnTo>
                                  <a:pt x="1877" y="1090"/>
                                </a:lnTo>
                                <a:lnTo>
                                  <a:pt x="1863" y="1160"/>
                                </a:lnTo>
                                <a:lnTo>
                                  <a:pt x="1844" y="1229"/>
                                </a:lnTo>
                                <a:lnTo>
                                  <a:pt x="1821" y="1295"/>
                                </a:lnTo>
                                <a:lnTo>
                                  <a:pt x="1792" y="1359"/>
                                </a:lnTo>
                                <a:lnTo>
                                  <a:pt x="1759" y="1420"/>
                                </a:lnTo>
                                <a:lnTo>
                                  <a:pt x="1722" y="1479"/>
                                </a:lnTo>
                                <a:lnTo>
                                  <a:pt x="1681" y="1534"/>
                                </a:lnTo>
                                <a:lnTo>
                                  <a:pt x="1636" y="1587"/>
                                </a:lnTo>
                                <a:lnTo>
                                  <a:pt x="1587" y="1635"/>
                                </a:lnTo>
                                <a:lnTo>
                                  <a:pt x="1535" y="1681"/>
                                </a:lnTo>
                                <a:lnTo>
                                  <a:pt x="1479" y="1722"/>
                                </a:lnTo>
                                <a:lnTo>
                                  <a:pt x="1421" y="1759"/>
                                </a:lnTo>
                                <a:lnTo>
                                  <a:pt x="1359" y="1792"/>
                                </a:lnTo>
                                <a:lnTo>
                                  <a:pt x="1295" y="1820"/>
                                </a:lnTo>
                                <a:lnTo>
                                  <a:pt x="1229" y="1844"/>
                                </a:lnTo>
                                <a:lnTo>
                                  <a:pt x="1161" y="1863"/>
                                </a:lnTo>
                                <a:lnTo>
                                  <a:pt x="1090" y="1877"/>
                                </a:lnTo>
                                <a:lnTo>
                                  <a:pt x="1018" y="1885"/>
                                </a:lnTo>
                                <a:lnTo>
                                  <a:pt x="944" y="1888"/>
                                </a:lnTo>
                                <a:lnTo>
                                  <a:pt x="870" y="1885"/>
                                </a:lnTo>
                                <a:lnTo>
                                  <a:pt x="798" y="1877"/>
                                </a:lnTo>
                                <a:lnTo>
                                  <a:pt x="728" y="1863"/>
                                </a:lnTo>
                                <a:lnTo>
                                  <a:pt x="659" y="1844"/>
                                </a:lnTo>
                                <a:lnTo>
                                  <a:pt x="593" y="1820"/>
                                </a:lnTo>
                                <a:lnTo>
                                  <a:pt x="529" y="1792"/>
                                </a:lnTo>
                                <a:lnTo>
                                  <a:pt x="468" y="1759"/>
                                </a:lnTo>
                                <a:lnTo>
                                  <a:pt x="409" y="1722"/>
                                </a:lnTo>
                                <a:lnTo>
                                  <a:pt x="354" y="1681"/>
                                </a:lnTo>
                                <a:lnTo>
                                  <a:pt x="302" y="1635"/>
                                </a:lnTo>
                                <a:lnTo>
                                  <a:pt x="253" y="1587"/>
                                </a:lnTo>
                                <a:lnTo>
                                  <a:pt x="208" y="1534"/>
                                </a:lnTo>
                                <a:lnTo>
                                  <a:pt x="166" y="1479"/>
                                </a:lnTo>
                                <a:lnTo>
                                  <a:pt x="129" y="1420"/>
                                </a:lnTo>
                                <a:lnTo>
                                  <a:pt x="96" y="1359"/>
                                </a:lnTo>
                                <a:lnTo>
                                  <a:pt x="68" y="1295"/>
                                </a:lnTo>
                                <a:lnTo>
                                  <a:pt x="44" y="1229"/>
                                </a:lnTo>
                                <a:lnTo>
                                  <a:pt x="25" y="1160"/>
                                </a:lnTo>
                                <a:lnTo>
                                  <a:pt x="12" y="1090"/>
                                </a:lnTo>
                                <a:lnTo>
                                  <a:pt x="3" y="1018"/>
                                </a:lnTo>
                                <a:lnTo>
                                  <a:pt x="0" y="944"/>
                                </a:lnTo>
                                <a:lnTo>
                                  <a:pt x="3" y="870"/>
                                </a:lnTo>
                                <a:lnTo>
                                  <a:pt x="12" y="798"/>
                                </a:lnTo>
                                <a:lnTo>
                                  <a:pt x="25" y="728"/>
                                </a:lnTo>
                                <a:lnTo>
                                  <a:pt x="44" y="659"/>
                                </a:lnTo>
                                <a:lnTo>
                                  <a:pt x="68" y="593"/>
                                </a:lnTo>
                                <a:lnTo>
                                  <a:pt x="96" y="529"/>
                                </a:lnTo>
                                <a:lnTo>
                                  <a:pt x="129" y="468"/>
                                </a:lnTo>
                                <a:lnTo>
                                  <a:pt x="166" y="409"/>
                                </a:lnTo>
                                <a:lnTo>
                                  <a:pt x="208" y="354"/>
                                </a:lnTo>
                                <a:lnTo>
                                  <a:pt x="253" y="302"/>
                                </a:lnTo>
                                <a:lnTo>
                                  <a:pt x="302" y="253"/>
                                </a:lnTo>
                                <a:lnTo>
                                  <a:pt x="354" y="208"/>
                                </a:lnTo>
                                <a:lnTo>
                                  <a:pt x="409" y="166"/>
                                </a:lnTo>
                                <a:lnTo>
                                  <a:pt x="468" y="129"/>
                                </a:lnTo>
                                <a:lnTo>
                                  <a:pt x="529" y="96"/>
                                </a:lnTo>
                                <a:lnTo>
                                  <a:pt x="593" y="68"/>
                                </a:lnTo>
                                <a:lnTo>
                                  <a:pt x="659" y="44"/>
                                </a:lnTo>
                                <a:lnTo>
                                  <a:pt x="728" y="25"/>
                                </a:lnTo>
                                <a:lnTo>
                                  <a:pt x="798" y="11"/>
                                </a:lnTo>
                                <a:lnTo>
                                  <a:pt x="870" y="3"/>
                                </a:lnTo>
                                <a:lnTo>
                                  <a:pt x="944" y="0"/>
                                </a:lnTo>
                                <a:lnTo>
                                  <a:pt x="1018" y="3"/>
                                </a:lnTo>
                                <a:lnTo>
                                  <a:pt x="1090" y="11"/>
                                </a:lnTo>
                                <a:lnTo>
                                  <a:pt x="1161" y="25"/>
                                </a:lnTo>
                                <a:lnTo>
                                  <a:pt x="1229" y="44"/>
                                </a:lnTo>
                                <a:lnTo>
                                  <a:pt x="1295" y="68"/>
                                </a:lnTo>
                                <a:lnTo>
                                  <a:pt x="1359" y="96"/>
                                </a:lnTo>
                                <a:lnTo>
                                  <a:pt x="1421" y="129"/>
                                </a:lnTo>
                                <a:lnTo>
                                  <a:pt x="1479" y="166"/>
                                </a:lnTo>
                                <a:lnTo>
                                  <a:pt x="1535" y="208"/>
                                </a:lnTo>
                                <a:lnTo>
                                  <a:pt x="1587" y="253"/>
                                </a:lnTo>
                                <a:lnTo>
                                  <a:pt x="1636" y="302"/>
                                </a:lnTo>
                                <a:lnTo>
                                  <a:pt x="1681" y="354"/>
                                </a:lnTo>
                                <a:lnTo>
                                  <a:pt x="1722" y="409"/>
                                </a:lnTo>
                                <a:lnTo>
                                  <a:pt x="1759" y="468"/>
                                </a:lnTo>
                                <a:lnTo>
                                  <a:pt x="1792" y="529"/>
                                </a:lnTo>
                                <a:lnTo>
                                  <a:pt x="1821" y="593"/>
                                </a:lnTo>
                                <a:lnTo>
                                  <a:pt x="1844" y="659"/>
                                </a:lnTo>
                                <a:lnTo>
                                  <a:pt x="1863" y="728"/>
                                </a:lnTo>
                                <a:lnTo>
                                  <a:pt x="1877" y="798"/>
                                </a:lnTo>
                                <a:lnTo>
                                  <a:pt x="1885" y="870"/>
                                </a:lnTo>
                                <a:lnTo>
                                  <a:pt x="1888" y="944"/>
                                </a:lnTo>
                                <a:close/>
                              </a:path>
                            </a:pathLst>
                          </a:custGeom>
                          <a:noFill/>
                          <a:ln w="571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AE36CB" id="Group 41" o:spid="_x0000_s1026" alt="Pie chart with greatest number full-time" style="width:143.2pt;height:143.2pt;mso-position-horizontal-relative:char;mso-position-vertical-relative:line" coordsize="2864,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">
                <v:shape id="Freeform 863" o:spid="_x0000_s1027" style="position:absolute;left:70;width:1362;height:1432;visibility:visible;mso-wrap-style:square;v-text-anchor:top" coordsize="1362,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" path="m1362,r-79,2l1206,8r-76,10l1055,32,981,49,910,70,839,95r-68,28l704,154r-64,35l577,228r-60,41l459,314r-56,47l350,412r-51,53l251,522r-45,59l164,643r-39,64l89,774,56,843,26,915,,989r1362,443l1362,xe" fillcolor="#4e5955" stroked="f">
                  <v:path arrowok="t" o:connecttype="custom" o:connectlocs="1362,0;1283,2;1206,8;1130,18;1055,32;981,49;910,70;839,95;771,123;704,154;640,189;577,228;517,269;459,314;403,361;350,412;299,465;251,522;206,581;164,643;125,707;89,774;56,843;26,915;0,989;1362,1432;1362,0" o:connectangles="0,0,0,0,0,0,0,0,0,0,0,0,0,0,0,0,0,0,0,0,0,0,0,0,0,0,0"/>
                </v:shape>
                <v:shape id="AutoShape 862" o:spid="_x0000_s1028" style="position:absolute;width:2864;height:2864;visibility:visible;mso-wrap-style:square;v-text-anchor:top" coordsize="2864,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" path="m70,989r-22,74l30,1136r-13,72l7,1280r-5,74l,1432r2,76l8,1583r10,74l31,1729r17,72l68,1870r24,69l120,2006r30,64l184,2134r36,61l260,2254r42,57l347,2366r48,53l445,2469r52,47l552,2561r57,43l668,2643r62,37l793,2713r65,31l925,2771r68,24l1063,2815r71,17l1207,2846r74,10l1356,2861r76,2l1508,2861r75,-5l1657,2846r72,-14l1801,2815r69,-20l1939,2771r67,-27l2070,2713r64,-33l2195,2643r59,-39l2311,2561r55,-45l2419,2469r50,-50l2516,2366r45,-55l2604,2254r39,-59l2680,2134r33,-64l2744,2006r27,-67l2795,1870r20,-69l2832,1729r14,-72l2856,1583r5,-75l2863,1432r-1431,l70,989xm1432,r,1432l2863,1432r-2,-76l2856,1281r-10,-74l2832,1134r-17,-71l2795,993r-24,-68l2744,858r-31,-65l2680,730r-37,-62l2604,609r-43,-57l2516,497r-47,-52l2419,395r-53,-48l2311,302r-57,-42l2195,220r-61,-36l2070,150r-64,-30l1939,92,1870,68,1801,48,1729,31,1657,18,1583,8,1508,2,1432,xe" fillcolor="#a9c6ab" stroked="f">
                  <v:path arrowok="t" o:connecttype="custom" o:connectlocs="48,1063;17,1208;2,1354;2,1508;18,1657;48,1801;92,1939;150,2070;220,2195;302,2311;395,2419;497,2516;609,2604;730,2680;858,2744;993,2795;1134,2832;1281,2856;1432,2863;1583,2856;1729,2832;1870,2795;2006,2744;2134,2680;2254,2604;2366,2516;2469,2419;2561,2311;2643,2195;2713,2070;2771,1939;2815,1801;2846,1657;2861,1508;1432,1432;1432,0;2863,1432;2856,1281;2832,1134;2795,993;2744,858;2680,730;2604,609;2516,497;2419,395;2311,302;2195,220;2070,150;1939,92;1801,48;1657,18;1508,2" o:connectangles="0,0,0,0,0,0,0,0,0,0,0,0,0,0,0,0,0,0,0,0,0,0,0,0,0,0,0,0,0,0,0,0,0,0,0,0,0,0,0,0,0,0,0,0,0,0,0,0,0,0,0,0"/>
                </v:shape>
                <v:shape id="Freeform 861" o:spid="_x0000_s1029" style="position:absolute;left:486;top:515;width:1888;height:1888;visibility:visible;mso-wrap-style:square;v-text-anchor:top" coordsize="1888,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" path="m944,l870,3r-72,8l728,25,659,44,593,68,529,96r-61,33l409,166r-55,42l302,253r-49,49l208,354r-42,55l129,468,96,529,68,593,44,659,25,728,12,798,3,870,,944r3,74l12,1090r13,70l44,1229r24,66l96,1359r33,61l166,1479r42,55l253,1587r49,48l354,1681r55,41l468,1759r61,33l593,1820r66,24l728,1863r70,14l870,1885r74,3l1018,1885r72,-8l1161,1863r68,-19l1295,1820r64,-28l1421,1759r58,-37l1535,1681r52,-46l1636,1587r45,-53l1722,1479r37,-59l1792,1359r29,-64l1844,1229r19,-69l1877,1090r8,-72l1888,944r-3,-74l1877,798r-14,-70l1844,659r-23,-66l1792,529r-33,-61l1722,409r-41,-55l1636,302r-49,-49l1535,208r-56,-42l1421,129,1359,96,1295,68,1229,44,1161,25,1090,11,1018,3,944,xe" stroked="f">
                  <v:path arrowok="t" o:connecttype="custom" o:connectlocs="870,518;728,540;593,583;468,644;354,723;253,817;166,924;96,1044;44,1174;12,1313;0,1459;12,1605;44,1744;96,1874;166,1994;253,2102;354,2196;468,2274;593,2335;728,2378;870,2400;1018,2400;1161,2378;1295,2335;1421,2274;1535,2196;1636,2102;1722,1994;1792,1874;1844,1744;1877,1605;1888,1459;1877,1313;1844,1174;1792,1044;1722,924;1636,817;1535,723;1421,644;1295,583;1161,540;1018,518" o:connectangles="0,0,0,0,0,0,0,0,0,0,0,0,0,0,0,0,0,0,0,0,0,0,0,0,0,0,0,0,0,0,0,0,0,0,0,0,0,0,0,0,0,0"/>
                </v:shape>
                <v:shape id="Freeform 860" o:spid="_x0000_s1030" style="position:absolute;left:486;top:515;width:1888;height:1888;visibility:visible;mso-wrap-style:square;v-text-anchor:top" coordsize="1888,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" path="m1888,944r-3,74l1877,1090r-14,70l1844,1229r-23,66l1792,1359r-33,61l1722,1479r-41,55l1636,1587r-49,48l1535,1681r-56,41l1421,1759r-62,33l1295,1820r-66,24l1161,1863r-71,14l1018,1885r-74,3l870,1885r-72,-8l728,1863r-69,-19l593,1820r-64,-28l468,1759r-59,-37l354,1681r-52,-46l253,1587r-45,-53l166,1479r-37,-59l96,1359,68,1295,44,1229,25,1160,12,1090,3,1018,,944,3,870r9,-72l25,728,44,659,68,593,96,529r33,-61l166,409r42,-55l253,302r49,-49l354,208r55,-42l468,129,529,96,593,68,659,44,728,25,798,11,870,3,944,r74,3l1090,11r71,14l1229,44r66,24l1359,96r62,33l1479,166r56,42l1587,253r49,49l1681,354r41,55l1759,468r33,61l1821,593r23,66l1863,728r14,70l1885,870r3,74xe" filled="f" strokecolor="white" strokeweight=".45pt">
                  <v:path arrowok="t" o:connecttype="custom" o:connectlocs="1885,1533;1863,1675;1821,1810;1759,1935;1681,2049;1587,2150;1479,2237;1359,2307;1229,2359;1090,2392;944,2403;798,2392;659,2359;529,2307;409,2237;302,2150;208,2049;129,1935;68,1810;25,1675;3,1533;3,1385;25,1243;68,1108;129,983;208,869;302,768;409,681;529,611;659,559;798,526;944,515;1090,526;1229,559;1359,611;1479,681;1587,768;1681,869;1759,983;1821,1108;1863,1243;1885,1385" o:connectangles="0,0,0,0,0,0,0,0,0,0,0,0,0,0,0,0,0,0,0,0,0,0,0,0,0,0,0,0,0,0,0,0,0,0,0,0,0,0,0,0,0,0"/>
                </v:shape>
                <w10:anchorlock/>
              </v:group>
            </w:pict>
          </mc:Fallback>
        </mc:AlternateConten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985"/>
        <w:gridCol w:w="426"/>
        <w:gridCol w:w="1558"/>
      </w:tblGrid>
      <w:tr w:rsidR="001F7B4D" w14:paraId="37EAA87D" w14:textId="77777777" w:rsidTr="001F7B4D">
        <w:tc>
          <w:tcPr>
            <w:tcW w:w="534" w:type="dxa"/>
            <w:hideMark/>
          </w:tcPr>
          <w:p w14:paraId="62578A28" w14:textId="43108032" w:rsidR="001F7B4D" w:rsidRDefault="001F7B4D">
            <w:pPr>
              <w:pStyle w:val="TableText"/>
              <w:spacing w:after="30"/>
            </w:pPr>
            <w:r>
              <w:rPr>
                <w:noProof/>
              </w:rPr>
              <mc:AlternateContent>
                <mc:Choice Requires="wps">
                  <w:drawing>
                    <wp:inline distT="0" distB="0" distL="0" distR="0" wp14:anchorId="5F656DD6" wp14:editId="08D0887B">
                      <wp:extent cx="132080" cy="127635"/>
                      <wp:effectExtent l="0" t="0" r="1270" b="0"/>
                      <wp:docPr id="40" name="Rectangl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A9C6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F1B34" id="Rectangle 40"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" fillcolor="#a9c6ab" stroked="f">
                      <w10:anchorlock/>
                    </v:rect>
                  </w:pict>
                </mc:Fallback>
              </mc:AlternateContent>
            </w:r>
          </w:p>
        </w:tc>
        <w:tc>
          <w:tcPr>
            <w:tcW w:w="1985" w:type="dxa"/>
            <w:hideMark/>
          </w:tcPr>
          <w:p w14:paraId="535C00AA" w14:textId="77777777" w:rsidR="001F7B4D" w:rsidRDefault="001F7B4D">
            <w:pPr>
              <w:pStyle w:val="TableText"/>
              <w:spacing w:after="30"/>
            </w:pPr>
            <w:r>
              <w:t>Full time</w:t>
            </w:r>
          </w:p>
        </w:tc>
        <w:tc>
          <w:tcPr>
            <w:tcW w:w="426" w:type="dxa"/>
            <w:hideMark/>
          </w:tcPr>
          <w:p w14:paraId="0B925553" w14:textId="15FF51B1" w:rsidR="001F7B4D" w:rsidRDefault="001F7B4D">
            <w:pPr>
              <w:pStyle w:val="TableText"/>
              <w:spacing w:after="30"/>
            </w:pPr>
            <w:r>
              <w:rPr>
                <w:noProof/>
              </w:rPr>
              <mc:AlternateContent>
                <mc:Choice Requires="wps">
                  <w:drawing>
                    <wp:inline distT="0" distB="0" distL="0" distR="0" wp14:anchorId="5133839B" wp14:editId="1C52226C">
                      <wp:extent cx="132080" cy="127635"/>
                      <wp:effectExtent l="0" t="0" r="1270" b="0"/>
                      <wp:docPr id="39" name="Rectangl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2047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8C449" id="Rectangle 39"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" fillcolor="#20473c" stroked="f">
                      <w10:anchorlock/>
                    </v:rect>
                  </w:pict>
                </mc:Fallback>
              </mc:AlternateContent>
            </w:r>
          </w:p>
        </w:tc>
        <w:tc>
          <w:tcPr>
            <w:tcW w:w="1558" w:type="dxa"/>
            <w:hideMark/>
          </w:tcPr>
          <w:p w14:paraId="07E00348" w14:textId="77777777" w:rsidR="001F7B4D" w:rsidRDefault="001F7B4D">
            <w:pPr>
              <w:pStyle w:val="TableText"/>
              <w:spacing w:after="30"/>
            </w:pPr>
            <w:r>
              <w:t>Part time</w:t>
            </w:r>
          </w:p>
        </w:tc>
      </w:tr>
    </w:tbl>
    <w:p w14:paraId="404E9A41" w14:textId="77777777" w:rsidR="001F7B4D" w:rsidRDefault="001F7B4D" w:rsidP="001F7B4D"/>
    <w:p w14:paraId="22807719" w14:textId="77777777" w:rsidR="001F7B4D" w:rsidRDefault="001F7B4D" w:rsidP="001F7B4D">
      <w:r>
        <w:t>The majority of our staff are female (78%).</w:t>
      </w:r>
    </w:p>
    <w:p w14:paraId="3565B880" w14:textId="77777777" w:rsidR="001F7B4D" w:rsidRDefault="001F7B4D" w:rsidP="001F7B4D"/>
    <w:p w14:paraId="1A63C5BE" w14:textId="77777777" w:rsidR="001F7B4D" w:rsidRDefault="001F7B4D" w:rsidP="001F7B4D">
      <w:pPr>
        <w:pStyle w:val="Heading5"/>
        <w:rPr>
          <w:color w:val="20473C"/>
        </w:rPr>
      </w:pPr>
      <w:r>
        <w:rPr>
          <w:color w:val="20473C"/>
        </w:rPr>
        <w:t>Gender (all staff)</w:t>
      </w:r>
    </w:p>
    <w:p w14:paraId="00A5C931" w14:textId="7F2DCF71" w:rsidR="001F7B4D" w:rsidRDefault="001F7B4D" w:rsidP="001F7B4D">
      <w:pPr>
        <w:keepNext/>
      </w:pPr>
      <w:r>
        <w:rPr>
          <w:noProof/>
        </w:rPr>
        <mc:AlternateContent>
          <mc:Choice Requires="wpg">
            <w:drawing>
              <wp:inline distT="0" distB="0" distL="0" distR="0" wp14:anchorId="404CBB7B" wp14:editId="6B9646FA">
                <wp:extent cx="1831975" cy="1834515"/>
                <wp:effectExtent l="9525" t="9525" r="15875" b="13335"/>
                <wp:docPr id="33" name="Group 33" descr="Pie chart with greatest number fema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1834515"/>
                          <a:chOff x="1422" y="525"/>
                          <a:chExt cx="2885" cy="2889"/>
                        </a:xfrm>
                      </wpg:grpSpPr>
                      <wps:wsp>
                        <wps:cNvPr id="34" name="Freeform 856"/>
                        <wps:cNvSpPr>
                          <a:spLocks/>
                        </wps:cNvSpPr>
                        <wps:spPr bwMode="auto">
                          <a:xfrm>
                            <a:off x="1421" y="529"/>
                            <a:ext cx="1440" cy="1715"/>
                          </a:xfrm>
                          <a:custGeom>
                            <a:avLst/>
                            <a:gdLst>
                              <a:gd name="T0" fmla="*/ 1440 w 1440"/>
                              <a:gd name="T1" fmla="*/ 529 h 1715"/>
                              <a:gd name="T2" fmla="*/ 1370 w 1440"/>
                              <a:gd name="T3" fmla="*/ 531 h 1715"/>
                              <a:gd name="T4" fmla="*/ 1302 w 1440"/>
                              <a:gd name="T5" fmla="*/ 536 h 1715"/>
                              <a:gd name="T6" fmla="*/ 1234 w 1440"/>
                              <a:gd name="T7" fmla="*/ 544 h 1715"/>
                              <a:gd name="T8" fmla="*/ 1165 w 1440"/>
                              <a:gd name="T9" fmla="*/ 556 h 1715"/>
                              <a:gd name="T10" fmla="*/ 1090 w 1440"/>
                              <a:gd name="T11" fmla="*/ 572 h 1715"/>
                              <a:gd name="T12" fmla="*/ 1018 w 1440"/>
                              <a:gd name="T13" fmla="*/ 592 h 1715"/>
                              <a:gd name="T14" fmla="*/ 946 w 1440"/>
                              <a:gd name="T15" fmla="*/ 616 h 1715"/>
                              <a:gd name="T16" fmla="*/ 877 w 1440"/>
                              <a:gd name="T17" fmla="*/ 643 h 1715"/>
                              <a:gd name="T18" fmla="*/ 810 w 1440"/>
                              <a:gd name="T19" fmla="*/ 674 h 1715"/>
                              <a:gd name="T20" fmla="*/ 745 w 1440"/>
                              <a:gd name="T21" fmla="*/ 707 h 1715"/>
                              <a:gd name="T22" fmla="*/ 682 w 1440"/>
                              <a:gd name="T23" fmla="*/ 744 h 1715"/>
                              <a:gd name="T24" fmla="*/ 622 w 1440"/>
                              <a:gd name="T25" fmla="*/ 784 h 1715"/>
                              <a:gd name="T26" fmla="*/ 563 w 1440"/>
                              <a:gd name="T27" fmla="*/ 826 h 1715"/>
                              <a:gd name="T28" fmla="*/ 507 w 1440"/>
                              <a:gd name="T29" fmla="*/ 872 h 1715"/>
                              <a:gd name="T30" fmla="*/ 454 w 1440"/>
                              <a:gd name="T31" fmla="*/ 920 h 1715"/>
                              <a:gd name="T32" fmla="*/ 403 w 1440"/>
                              <a:gd name="T33" fmla="*/ 970 h 1715"/>
                              <a:gd name="T34" fmla="*/ 355 w 1440"/>
                              <a:gd name="T35" fmla="*/ 1023 h 1715"/>
                              <a:gd name="T36" fmla="*/ 309 w 1440"/>
                              <a:gd name="T37" fmla="*/ 1078 h 1715"/>
                              <a:gd name="T38" fmla="*/ 266 w 1440"/>
                              <a:gd name="T39" fmla="*/ 1135 h 1715"/>
                              <a:gd name="T40" fmla="*/ 227 w 1440"/>
                              <a:gd name="T41" fmla="*/ 1194 h 1715"/>
                              <a:gd name="T42" fmla="*/ 190 w 1440"/>
                              <a:gd name="T43" fmla="*/ 1255 h 1715"/>
                              <a:gd name="T44" fmla="*/ 156 w 1440"/>
                              <a:gd name="T45" fmla="*/ 1318 h 1715"/>
                              <a:gd name="T46" fmla="*/ 125 w 1440"/>
                              <a:gd name="T47" fmla="*/ 1382 h 1715"/>
                              <a:gd name="T48" fmla="*/ 97 w 1440"/>
                              <a:gd name="T49" fmla="*/ 1448 h 1715"/>
                              <a:gd name="T50" fmla="*/ 73 w 1440"/>
                              <a:gd name="T51" fmla="*/ 1516 h 1715"/>
                              <a:gd name="T52" fmla="*/ 52 w 1440"/>
                              <a:gd name="T53" fmla="*/ 1584 h 1715"/>
                              <a:gd name="T54" fmla="*/ 34 w 1440"/>
                              <a:gd name="T55" fmla="*/ 1654 h 1715"/>
                              <a:gd name="T56" fmla="*/ 20 w 1440"/>
                              <a:gd name="T57" fmla="*/ 1726 h 1715"/>
                              <a:gd name="T58" fmla="*/ 10 w 1440"/>
                              <a:gd name="T59" fmla="*/ 1798 h 1715"/>
                              <a:gd name="T60" fmla="*/ 3 w 1440"/>
                              <a:gd name="T61" fmla="*/ 1871 h 1715"/>
                              <a:gd name="T62" fmla="*/ 0 w 1440"/>
                              <a:gd name="T63" fmla="*/ 1944 h 1715"/>
                              <a:gd name="T64" fmla="*/ 1 w 1440"/>
                              <a:gd name="T65" fmla="*/ 2018 h 1715"/>
                              <a:gd name="T66" fmla="*/ 5 w 1440"/>
                              <a:gd name="T67" fmla="*/ 2093 h 1715"/>
                              <a:gd name="T68" fmla="*/ 14 w 1440"/>
                              <a:gd name="T69" fmla="*/ 2168 h 1715"/>
                              <a:gd name="T70" fmla="*/ 26 w 1440"/>
                              <a:gd name="T71" fmla="*/ 2244 h 1715"/>
                              <a:gd name="T72" fmla="*/ 1440 w 1440"/>
                              <a:gd name="T73" fmla="*/ 1969 h 1715"/>
                              <a:gd name="T74" fmla="*/ 1440 w 1440"/>
                              <a:gd name="T75" fmla="*/ 529 h 171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440" h="1715">
                                <a:moveTo>
                                  <a:pt x="1440" y="0"/>
                                </a:moveTo>
                                <a:lnTo>
                                  <a:pt x="1370" y="2"/>
                                </a:lnTo>
                                <a:lnTo>
                                  <a:pt x="1302" y="7"/>
                                </a:lnTo>
                                <a:lnTo>
                                  <a:pt x="1234" y="15"/>
                                </a:lnTo>
                                <a:lnTo>
                                  <a:pt x="1165" y="27"/>
                                </a:lnTo>
                                <a:lnTo>
                                  <a:pt x="1090" y="43"/>
                                </a:lnTo>
                                <a:lnTo>
                                  <a:pt x="1018" y="63"/>
                                </a:lnTo>
                                <a:lnTo>
                                  <a:pt x="946" y="87"/>
                                </a:lnTo>
                                <a:lnTo>
                                  <a:pt x="877" y="114"/>
                                </a:lnTo>
                                <a:lnTo>
                                  <a:pt x="810" y="145"/>
                                </a:lnTo>
                                <a:lnTo>
                                  <a:pt x="745" y="178"/>
                                </a:lnTo>
                                <a:lnTo>
                                  <a:pt x="682" y="215"/>
                                </a:lnTo>
                                <a:lnTo>
                                  <a:pt x="622" y="255"/>
                                </a:lnTo>
                                <a:lnTo>
                                  <a:pt x="563" y="297"/>
                                </a:lnTo>
                                <a:lnTo>
                                  <a:pt x="507" y="343"/>
                                </a:lnTo>
                                <a:lnTo>
                                  <a:pt x="454" y="391"/>
                                </a:lnTo>
                                <a:lnTo>
                                  <a:pt x="403" y="441"/>
                                </a:lnTo>
                                <a:lnTo>
                                  <a:pt x="355" y="494"/>
                                </a:lnTo>
                                <a:lnTo>
                                  <a:pt x="309" y="549"/>
                                </a:lnTo>
                                <a:lnTo>
                                  <a:pt x="266" y="606"/>
                                </a:lnTo>
                                <a:lnTo>
                                  <a:pt x="227" y="665"/>
                                </a:lnTo>
                                <a:lnTo>
                                  <a:pt x="190" y="726"/>
                                </a:lnTo>
                                <a:lnTo>
                                  <a:pt x="156" y="789"/>
                                </a:lnTo>
                                <a:lnTo>
                                  <a:pt x="125" y="853"/>
                                </a:lnTo>
                                <a:lnTo>
                                  <a:pt x="97" y="919"/>
                                </a:lnTo>
                                <a:lnTo>
                                  <a:pt x="73" y="987"/>
                                </a:lnTo>
                                <a:lnTo>
                                  <a:pt x="52" y="1055"/>
                                </a:lnTo>
                                <a:lnTo>
                                  <a:pt x="34" y="1125"/>
                                </a:lnTo>
                                <a:lnTo>
                                  <a:pt x="20" y="1197"/>
                                </a:lnTo>
                                <a:lnTo>
                                  <a:pt x="10" y="1269"/>
                                </a:lnTo>
                                <a:lnTo>
                                  <a:pt x="3" y="1342"/>
                                </a:lnTo>
                                <a:lnTo>
                                  <a:pt x="0" y="1415"/>
                                </a:lnTo>
                                <a:lnTo>
                                  <a:pt x="1" y="1489"/>
                                </a:lnTo>
                                <a:lnTo>
                                  <a:pt x="5" y="1564"/>
                                </a:lnTo>
                                <a:lnTo>
                                  <a:pt x="14" y="1639"/>
                                </a:lnTo>
                                <a:lnTo>
                                  <a:pt x="26" y="1715"/>
                                </a:lnTo>
                                <a:lnTo>
                                  <a:pt x="1440" y="1440"/>
                                </a:lnTo>
                                <a:lnTo>
                                  <a:pt x="1440" y="0"/>
                                </a:lnTo>
                                <a:close/>
                              </a:path>
                            </a:pathLst>
                          </a:custGeom>
                          <a:solidFill>
                            <a:srgbClr val="4E59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55"/>
                        <wps:cNvSpPr>
                          <a:spLocks/>
                        </wps:cNvSpPr>
                        <wps:spPr bwMode="auto">
                          <a:xfrm>
                            <a:off x="1448" y="529"/>
                            <a:ext cx="2854" cy="2880"/>
                          </a:xfrm>
                          <a:custGeom>
                            <a:avLst/>
                            <a:gdLst>
                              <a:gd name="T0" fmla="*/ 1414 w 2854"/>
                              <a:gd name="T1" fmla="*/ 1969 h 2880"/>
                              <a:gd name="T2" fmla="*/ 17 w 2854"/>
                              <a:gd name="T3" fmla="*/ 2319 h 2880"/>
                              <a:gd name="T4" fmla="*/ 61 w 2854"/>
                              <a:gd name="T5" fmla="*/ 2465 h 2880"/>
                              <a:gd name="T6" fmla="*/ 119 w 2854"/>
                              <a:gd name="T7" fmla="*/ 2602 h 2880"/>
                              <a:gd name="T8" fmla="*/ 189 w 2854"/>
                              <a:gd name="T9" fmla="*/ 2731 h 2880"/>
                              <a:gd name="T10" fmla="*/ 271 w 2854"/>
                              <a:gd name="T11" fmla="*/ 2851 h 2880"/>
                              <a:gd name="T12" fmla="*/ 364 w 2854"/>
                              <a:gd name="T13" fmla="*/ 2961 h 2880"/>
                              <a:gd name="T14" fmla="*/ 467 w 2854"/>
                              <a:gd name="T15" fmla="*/ 3061 h 2880"/>
                              <a:gd name="T16" fmla="*/ 580 w 2854"/>
                              <a:gd name="T17" fmla="*/ 3149 h 2880"/>
                              <a:gd name="T18" fmla="*/ 702 w 2854"/>
                              <a:gd name="T19" fmla="*/ 3226 h 2880"/>
                              <a:gd name="T20" fmla="*/ 832 w 2854"/>
                              <a:gd name="T21" fmla="*/ 3290 h 2880"/>
                              <a:gd name="T22" fmla="*/ 969 w 2854"/>
                              <a:gd name="T23" fmla="*/ 3341 h 2880"/>
                              <a:gd name="T24" fmla="*/ 1112 w 2854"/>
                              <a:gd name="T25" fmla="*/ 3378 h 2880"/>
                              <a:gd name="T26" fmla="*/ 1260 w 2854"/>
                              <a:gd name="T27" fmla="*/ 3401 h 2880"/>
                              <a:gd name="T28" fmla="*/ 1414 w 2854"/>
                              <a:gd name="T29" fmla="*/ 3409 h 2880"/>
                              <a:gd name="T30" fmla="*/ 1566 w 2854"/>
                              <a:gd name="T31" fmla="*/ 3401 h 2880"/>
                              <a:gd name="T32" fmla="*/ 1713 w 2854"/>
                              <a:gd name="T33" fmla="*/ 3378 h 2880"/>
                              <a:gd name="T34" fmla="*/ 1855 w 2854"/>
                              <a:gd name="T35" fmla="*/ 3340 h 2880"/>
                              <a:gd name="T36" fmla="*/ 1991 w 2854"/>
                              <a:gd name="T37" fmla="*/ 3289 h 2880"/>
                              <a:gd name="T38" fmla="*/ 2120 w 2854"/>
                              <a:gd name="T39" fmla="*/ 3224 h 2880"/>
                              <a:gd name="T40" fmla="*/ 2241 w 2854"/>
                              <a:gd name="T41" fmla="*/ 3148 h 2880"/>
                              <a:gd name="T42" fmla="*/ 2354 w 2854"/>
                              <a:gd name="T43" fmla="*/ 3060 h 2880"/>
                              <a:gd name="T44" fmla="*/ 2457 w 2854"/>
                              <a:gd name="T45" fmla="*/ 2962 h 2880"/>
                              <a:gd name="T46" fmla="*/ 2550 w 2854"/>
                              <a:gd name="T47" fmla="*/ 2854 h 2880"/>
                              <a:gd name="T48" fmla="*/ 2632 w 2854"/>
                              <a:gd name="T49" fmla="*/ 2737 h 2880"/>
                              <a:gd name="T50" fmla="*/ 2703 w 2854"/>
                              <a:gd name="T51" fmla="*/ 2612 h 2880"/>
                              <a:gd name="T52" fmla="*/ 2761 w 2854"/>
                              <a:gd name="T53" fmla="*/ 2479 h 2880"/>
                              <a:gd name="T54" fmla="*/ 2806 w 2854"/>
                              <a:gd name="T55" fmla="*/ 2340 h 2880"/>
                              <a:gd name="T56" fmla="*/ 2836 w 2854"/>
                              <a:gd name="T57" fmla="*/ 2195 h 2880"/>
                              <a:gd name="T58" fmla="*/ 2852 w 2854"/>
                              <a:gd name="T59" fmla="*/ 2046 h 2880"/>
                              <a:gd name="T60" fmla="*/ 2852 w 2854"/>
                              <a:gd name="T61" fmla="*/ 1893 h 2880"/>
                              <a:gd name="T62" fmla="*/ 2836 w 2854"/>
                              <a:gd name="T63" fmla="*/ 1743 h 2880"/>
                              <a:gd name="T64" fmla="*/ 2806 w 2854"/>
                              <a:gd name="T65" fmla="*/ 1598 h 2880"/>
                              <a:gd name="T66" fmla="*/ 2761 w 2854"/>
                              <a:gd name="T67" fmla="*/ 1459 h 2880"/>
                              <a:gd name="T68" fmla="*/ 2703 w 2854"/>
                              <a:gd name="T69" fmla="*/ 1327 h 2880"/>
                              <a:gd name="T70" fmla="*/ 2632 w 2854"/>
                              <a:gd name="T71" fmla="*/ 1202 h 2880"/>
                              <a:gd name="T72" fmla="*/ 2550 w 2854"/>
                              <a:gd name="T73" fmla="*/ 1085 h 2880"/>
                              <a:gd name="T74" fmla="*/ 2457 w 2854"/>
                              <a:gd name="T75" fmla="*/ 976 h 2880"/>
                              <a:gd name="T76" fmla="*/ 2354 w 2854"/>
                              <a:gd name="T77" fmla="*/ 878 h 2880"/>
                              <a:gd name="T78" fmla="*/ 2241 w 2854"/>
                              <a:gd name="T79" fmla="*/ 790 h 2880"/>
                              <a:gd name="T80" fmla="*/ 2120 w 2854"/>
                              <a:gd name="T81" fmla="*/ 714 h 2880"/>
                              <a:gd name="T82" fmla="*/ 1991 w 2854"/>
                              <a:gd name="T83" fmla="*/ 650 h 2880"/>
                              <a:gd name="T84" fmla="*/ 1855 w 2854"/>
                              <a:gd name="T85" fmla="*/ 598 h 2880"/>
                              <a:gd name="T86" fmla="*/ 1713 w 2854"/>
                              <a:gd name="T87" fmla="*/ 560 h 2880"/>
                              <a:gd name="T88" fmla="*/ 1566 w 2854"/>
                              <a:gd name="T89" fmla="*/ 537 h 2880"/>
                              <a:gd name="T90" fmla="*/ 1414 w 2854"/>
                              <a:gd name="T91" fmla="*/ 529 h 288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854" h="2880">
                                <a:moveTo>
                                  <a:pt x="1414" y="0"/>
                                </a:moveTo>
                                <a:lnTo>
                                  <a:pt x="1414" y="1440"/>
                                </a:lnTo>
                                <a:lnTo>
                                  <a:pt x="0" y="1715"/>
                                </a:lnTo>
                                <a:lnTo>
                                  <a:pt x="17" y="1790"/>
                                </a:lnTo>
                                <a:lnTo>
                                  <a:pt x="37" y="1864"/>
                                </a:lnTo>
                                <a:lnTo>
                                  <a:pt x="61" y="1936"/>
                                </a:lnTo>
                                <a:lnTo>
                                  <a:pt x="88" y="2006"/>
                                </a:lnTo>
                                <a:lnTo>
                                  <a:pt x="119" y="2073"/>
                                </a:lnTo>
                                <a:lnTo>
                                  <a:pt x="152" y="2139"/>
                                </a:lnTo>
                                <a:lnTo>
                                  <a:pt x="189" y="2202"/>
                                </a:lnTo>
                                <a:lnTo>
                                  <a:pt x="228" y="2263"/>
                                </a:lnTo>
                                <a:lnTo>
                                  <a:pt x="271" y="2322"/>
                                </a:lnTo>
                                <a:lnTo>
                                  <a:pt x="316" y="2379"/>
                                </a:lnTo>
                                <a:lnTo>
                                  <a:pt x="364" y="2432"/>
                                </a:lnTo>
                                <a:lnTo>
                                  <a:pt x="414" y="2483"/>
                                </a:lnTo>
                                <a:lnTo>
                                  <a:pt x="467" y="2532"/>
                                </a:lnTo>
                                <a:lnTo>
                                  <a:pt x="523" y="2578"/>
                                </a:lnTo>
                                <a:lnTo>
                                  <a:pt x="580" y="2620"/>
                                </a:lnTo>
                                <a:lnTo>
                                  <a:pt x="640" y="2660"/>
                                </a:lnTo>
                                <a:lnTo>
                                  <a:pt x="702" y="2697"/>
                                </a:lnTo>
                                <a:lnTo>
                                  <a:pt x="766" y="2731"/>
                                </a:lnTo>
                                <a:lnTo>
                                  <a:pt x="832" y="2761"/>
                                </a:lnTo>
                                <a:lnTo>
                                  <a:pt x="899" y="2788"/>
                                </a:lnTo>
                                <a:lnTo>
                                  <a:pt x="969" y="2812"/>
                                </a:lnTo>
                                <a:lnTo>
                                  <a:pt x="1040" y="2833"/>
                                </a:lnTo>
                                <a:lnTo>
                                  <a:pt x="1112" y="2849"/>
                                </a:lnTo>
                                <a:lnTo>
                                  <a:pt x="1186" y="2863"/>
                                </a:lnTo>
                                <a:lnTo>
                                  <a:pt x="1260" y="2872"/>
                                </a:lnTo>
                                <a:lnTo>
                                  <a:pt x="1337" y="2878"/>
                                </a:lnTo>
                                <a:lnTo>
                                  <a:pt x="1414" y="2880"/>
                                </a:lnTo>
                                <a:lnTo>
                                  <a:pt x="1490" y="2878"/>
                                </a:lnTo>
                                <a:lnTo>
                                  <a:pt x="1566" y="2872"/>
                                </a:lnTo>
                                <a:lnTo>
                                  <a:pt x="1640" y="2862"/>
                                </a:lnTo>
                                <a:lnTo>
                                  <a:pt x="1713" y="2849"/>
                                </a:lnTo>
                                <a:lnTo>
                                  <a:pt x="1785" y="2832"/>
                                </a:lnTo>
                                <a:lnTo>
                                  <a:pt x="1855" y="2811"/>
                                </a:lnTo>
                                <a:lnTo>
                                  <a:pt x="1924" y="2787"/>
                                </a:lnTo>
                                <a:lnTo>
                                  <a:pt x="1991" y="2760"/>
                                </a:lnTo>
                                <a:lnTo>
                                  <a:pt x="2056" y="2729"/>
                                </a:lnTo>
                                <a:lnTo>
                                  <a:pt x="2120" y="2695"/>
                                </a:lnTo>
                                <a:lnTo>
                                  <a:pt x="2181" y="2659"/>
                                </a:lnTo>
                                <a:lnTo>
                                  <a:pt x="2241" y="2619"/>
                                </a:lnTo>
                                <a:lnTo>
                                  <a:pt x="2298" y="2576"/>
                                </a:lnTo>
                                <a:lnTo>
                                  <a:pt x="2354" y="2531"/>
                                </a:lnTo>
                                <a:lnTo>
                                  <a:pt x="2407" y="2483"/>
                                </a:lnTo>
                                <a:lnTo>
                                  <a:pt x="2457" y="2433"/>
                                </a:lnTo>
                                <a:lnTo>
                                  <a:pt x="2505" y="2380"/>
                                </a:lnTo>
                                <a:lnTo>
                                  <a:pt x="2550" y="2325"/>
                                </a:lnTo>
                                <a:lnTo>
                                  <a:pt x="2593" y="2267"/>
                                </a:lnTo>
                                <a:lnTo>
                                  <a:pt x="2632" y="2208"/>
                                </a:lnTo>
                                <a:lnTo>
                                  <a:pt x="2669" y="2146"/>
                                </a:lnTo>
                                <a:lnTo>
                                  <a:pt x="2703" y="2083"/>
                                </a:lnTo>
                                <a:lnTo>
                                  <a:pt x="2733" y="2017"/>
                                </a:lnTo>
                                <a:lnTo>
                                  <a:pt x="2761" y="1950"/>
                                </a:lnTo>
                                <a:lnTo>
                                  <a:pt x="2785" y="1881"/>
                                </a:lnTo>
                                <a:lnTo>
                                  <a:pt x="2806" y="1811"/>
                                </a:lnTo>
                                <a:lnTo>
                                  <a:pt x="2823" y="1739"/>
                                </a:lnTo>
                                <a:lnTo>
                                  <a:pt x="2836" y="1666"/>
                                </a:lnTo>
                                <a:lnTo>
                                  <a:pt x="2846" y="1592"/>
                                </a:lnTo>
                                <a:lnTo>
                                  <a:pt x="2852" y="1517"/>
                                </a:lnTo>
                                <a:lnTo>
                                  <a:pt x="2854" y="1440"/>
                                </a:lnTo>
                                <a:lnTo>
                                  <a:pt x="2852" y="1364"/>
                                </a:lnTo>
                                <a:lnTo>
                                  <a:pt x="2846" y="1288"/>
                                </a:lnTo>
                                <a:lnTo>
                                  <a:pt x="2836" y="1214"/>
                                </a:lnTo>
                                <a:lnTo>
                                  <a:pt x="2823" y="1141"/>
                                </a:lnTo>
                                <a:lnTo>
                                  <a:pt x="2806" y="1069"/>
                                </a:lnTo>
                                <a:lnTo>
                                  <a:pt x="2785" y="999"/>
                                </a:lnTo>
                                <a:lnTo>
                                  <a:pt x="2761" y="930"/>
                                </a:lnTo>
                                <a:lnTo>
                                  <a:pt x="2733" y="863"/>
                                </a:lnTo>
                                <a:lnTo>
                                  <a:pt x="2703" y="798"/>
                                </a:lnTo>
                                <a:lnTo>
                                  <a:pt x="2669" y="734"/>
                                </a:lnTo>
                                <a:lnTo>
                                  <a:pt x="2632" y="673"/>
                                </a:lnTo>
                                <a:lnTo>
                                  <a:pt x="2593" y="613"/>
                                </a:lnTo>
                                <a:lnTo>
                                  <a:pt x="2550" y="556"/>
                                </a:lnTo>
                                <a:lnTo>
                                  <a:pt x="2505" y="500"/>
                                </a:lnTo>
                                <a:lnTo>
                                  <a:pt x="2457" y="447"/>
                                </a:lnTo>
                                <a:lnTo>
                                  <a:pt x="2407" y="397"/>
                                </a:lnTo>
                                <a:lnTo>
                                  <a:pt x="2354" y="349"/>
                                </a:lnTo>
                                <a:lnTo>
                                  <a:pt x="2298" y="304"/>
                                </a:lnTo>
                                <a:lnTo>
                                  <a:pt x="2241" y="261"/>
                                </a:lnTo>
                                <a:lnTo>
                                  <a:pt x="2181" y="222"/>
                                </a:lnTo>
                                <a:lnTo>
                                  <a:pt x="2120" y="185"/>
                                </a:lnTo>
                                <a:lnTo>
                                  <a:pt x="2056" y="151"/>
                                </a:lnTo>
                                <a:lnTo>
                                  <a:pt x="1991" y="121"/>
                                </a:lnTo>
                                <a:lnTo>
                                  <a:pt x="1924" y="93"/>
                                </a:lnTo>
                                <a:lnTo>
                                  <a:pt x="1855" y="69"/>
                                </a:lnTo>
                                <a:lnTo>
                                  <a:pt x="1785" y="48"/>
                                </a:lnTo>
                                <a:lnTo>
                                  <a:pt x="1713" y="31"/>
                                </a:lnTo>
                                <a:lnTo>
                                  <a:pt x="1640" y="18"/>
                                </a:lnTo>
                                <a:lnTo>
                                  <a:pt x="1566" y="8"/>
                                </a:lnTo>
                                <a:lnTo>
                                  <a:pt x="1490" y="2"/>
                                </a:lnTo>
                                <a:lnTo>
                                  <a:pt x="1414" y="0"/>
                                </a:lnTo>
                                <a:close/>
                              </a:path>
                            </a:pathLst>
                          </a:custGeom>
                          <a:solidFill>
                            <a:srgbClr val="A9C6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54"/>
                        <wps:cNvSpPr>
                          <a:spLocks/>
                        </wps:cNvSpPr>
                        <wps:spPr bwMode="auto">
                          <a:xfrm>
                            <a:off x="1448" y="529"/>
                            <a:ext cx="2854" cy="2880"/>
                          </a:xfrm>
                          <a:custGeom>
                            <a:avLst/>
                            <a:gdLst>
                              <a:gd name="T0" fmla="*/ 1414 w 2854"/>
                              <a:gd name="T1" fmla="*/ 529 h 2880"/>
                              <a:gd name="T2" fmla="*/ 1566 w 2854"/>
                              <a:gd name="T3" fmla="*/ 537 h 2880"/>
                              <a:gd name="T4" fmla="*/ 1713 w 2854"/>
                              <a:gd name="T5" fmla="*/ 560 h 2880"/>
                              <a:gd name="T6" fmla="*/ 1855 w 2854"/>
                              <a:gd name="T7" fmla="*/ 598 h 2880"/>
                              <a:gd name="T8" fmla="*/ 1991 w 2854"/>
                              <a:gd name="T9" fmla="*/ 650 h 2880"/>
                              <a:gd name="T10" fmla="*/ 2120 w 2854"/>
                              <a:gd name="T11" fmla="*/ 714 h 2880"/>
                              <a:gd name="T12" fmla="*/ 2241 w 2854"/>
                              <a:gd name="T13" fmla="*/ 790 h 2880"/>
                              <a:gd name="T14" fmla="*/ 2354 w 2854"/>
                              <a:gd name="T15" fmla="*/ 878 h 2880"/>
                              <a:gd name="T16" fmla="*/ 2457 w 2854"/>
                              <a:gd name="T17" fmla="*/ 976 h 2880"/>
                              <a:gd name="T18" fmla="*/ 2550 w 2854"/>
                              <a:gd name="T19" fmla="*/ 1085 h 2880"/>
                              <a:gd name="T20" fmla="*/ 2632 w 2854"/>
                              <a:gd name="T21" fmla="*/ 1202 h 2880"/>
                              <a:gd name="T22" fmla="*/ 2703 w 2854"/>
                              <a:gd name="T23" fmla="*/ 1327 h 2880"/>
                              <a:gd name="T24" fmla="*/ 2761 w 2854"/>
                              <a:gd name="T25" fmla="*/ 1459 h 2880"/>
                              <a:gd name="T26" fmla="*/ 2806 w 2854"/>
                              <a:gd name="T27" fmla="*/ 1598 h 2880"/>
                              <a:gd name="T28" fmla="*/ 2836 w 2854"/>
                              <a:gd name="T29" fmla="*/ 1743 h 2880"/>
                              <a:gd name="T30" fmla="*/ 2852 w 2854"/>
                              <a:gd name="T31" fmla="*/ 1893 h 2880"/>
                              <a:gd name="T32" fmla="*/ 2852 w 2854"/>
                              <a:gd name="T33" fmla="*/ 2046 h 2880"/>
                              <a:gd name="T34" fmla="*/ 2836 w 2854"/>
                              <a:gd name="T35" fmla="*/ 2195 h 2880"/>
                              <a:gd name="T36" fmla="*/ 2806 w 2854"/>
                              <a:gd name="T37" fmla="*/ 2340 h 2880"/>
                              <a:gd name="T38" fmla="*/ 2761 w 2854"/>
                              <a:gd name="T39" fmla="*/ 2479 h 2880"/>
                              <a:gd name="T40" fmla="*/ 2703 w 2854"/>
                              <a:gd name="T41" fmla="*/ 2612 h 2880"/>
                              <a:gd name="T42" fmla="*/ 2632 w 2854"/>
                              <a:gd name="T43" fmla="*/ 2737 h 2880"/>
                              <a:gd name="T44" fmla="*/ 2550 w 2854"/>
                              <a:gd name="T45" fmla="*/ 2854 h 2880"/>
                              <a:gd name="T46" fmla="*/ 2457 w 2854"/>
                              <a:gd name="T47" fmla="*/ 2962 h 2880"/>
                              <a:gd name="T48" fmla="*/ 2354 w 2854"/>
                              <a:gd name="T49" fmla="*/ 3060 h 2880"/>
                              <a:gd name="T50" fmla="*/ 2241 w 2854"/>
                              <a:gd name="T51" fmla="*/ 3148 h 2880"/>
                              <a:gd name="T52" fmla="*/ 2120 w 2854"/>
                              <a:gd name="T53" fmla="*/ 3224 h 2880"/>
                              <a:gd name="T54" fmla="*/ 1991 w 2854"/>
                              <a:gd name="T55" fmla="*/ 3289 h 2880"/>
                              <a:gd name="T56" fmla="*/ 1855 w 2854"/>
                              <a:gd name="T57" fmla="*/ 3340 h 2880"/>
                              <a:gd name="T58" fmla="*/ 1713 w 2854"/>
                              <a:gd name="T59" fmla="*/ 3378 h 2880"/>
                              <a:gd name="T60" fmla="*/ 1566 w 2854"/>
                              <a:gd name="T61" fmla="*/ 3401 h 2880"/>
                              <a:gd name="T62" fmla="*/ 1414 w 2854"/>
                              <a:gd name="T63" fmla="*/ 3409 h 2880"/>
                              <a:gd name="T64" fmla="*/ 1260 w 2854"/>
                              <a:gd name="T65" fmla="*/ 3401 h 2880"/>
                              <a:gd name="T66" fmla="*/ 1112 w 2854"/>
                              <a:gd name="T67" fmla="*/ 3378 h 2880"/>
                              <a:gd name="T68" fmla="*/ 969 w 2854"/>
                              <a:gd name="T69" fmla="*/ 3341 h 2880"/>
                              <a:gd name="T70" fmla="*/ 832 w 2854"/>
                              <a:gd name="T71" fmla="*/ 3290 h 2880"/>
                              <a:gd name="T72" fmla="*/ 702 w 2854"/>
                              <a:gd name="T73" fmla="*/ 3226 h 2880"/>
                              <a:gd name="T74" fmla="*/ 580 w 2854"/>
                              <a:gd name="T75" fmla="*/ 3149 h 2880"/>
                              <a:gd name="T76" fmla="*/ 467 w 2854"/>
                              <a:gd name="T77" fmla="*/ 3061 h 2880"/>
                              <a:gd name="T78" fmla="*/ 364 w 2854"/>
                              <a:gd name="T79" fmla="*/ 2961 h 2880"/>
                              <a:gd name="T80" fmla="*/ 271 w 2854"/>
                              <a:gd name="T81" fmla="*/ 2851 h 2880"/>
                              <a:gd name="T82" fmla="*/ 189 w 2854"/>
                              <a:gd name="T83" fmla="*/ 2731 h 2880"/>
                              <a:gd name="T84" fmla="*/ 119 w 2854"/>
                              <a:gd name="T85" fmla="*/ 2602 h 2880"/>
                              <a:gd name="T86" fmla="*/ 61 w 2854"/>
                              <a:gd name="T87" fmla="*/ 2465 h 2880"/>
                              <a:gd name="T88" fmla="*/ 17 w 2854"/>
                              <a:gd name="T89" fmla="*/ 2319 h 2880"/>
                              <a:gd name="T90" fmla="*/ 1414 w 2854"/>
                              <a:gd name="T91" fmla="*/ 1969 h 288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854" h="2880">
                                <a:moveTo>
                                  <a:pt x="1414" y="1440"/>
                                </a:moveTo>
                                <a:lnTo>
                                  <a:pt x="1414" y="0"/>
                                </a:lnTo>
                                <a:lnTo>
                                  <a:pt x="1490" y="2"/>
                                </a:lnTo>
                                <a:lnTo>
                                  <a:pt x="1566" y="8"/>
                                </a:lnTo>
                                <a:lnTo>
                                  <a:pt x="1640" y="18"/>
                                </a:lnTo>
                                <a:lnTo>
                                  <a:pt x="1713" y="31"/>
                                </a:lnTo>
                                <a:lnTo>
                                  <a:pt x="1785" y="48"/>
                                </a:lnTo>
                                <a:lnTo>
                                  <a:pt x="1855" y="69"/>
                                </a:lnTo>
                                <a:lnTo>
                                  <a:pt x="1924" y="93"/>
                                </a:lnTo>
                                <a:lnTo>
                                  <a:pt x="1991" y="121"/>
                                </a:lnTo>
                                <a:lnTo>
                                  <a:pt x="2056" y="151"/>
                                </a:lnTo>
                                <a:lnTo>
                                  <a:pt x="2120" y="185"/>
                                </a:lnTo>
                                <a:lnTo>
                                  <a:pt x="2181" y="222"/>
                                </a:lnTo>
                                <a:lnTo>
                                  <a:pt x="2241" y="261"/>
                                </a:lnTo>
                                <a:lnTo>
                                  <a:pt x="2298" y="304"/>
                                </a:lnTo>
                                <a:lnTo>
                                  <a:pt x="2354" y="349"/>
                                </a:lnTo>
                                <a:lnTo>
                                  <a:pt x="2407" y="397"/>
                                </a:lnTo>
                                <a:lnTo>
                                  <a:pt x="2457" y="447"/>
                                </a:lnTo>
                                <a:lnTo>
                                  <a:pt x="2505" y="500"/>
                                </a:lnTo>
                                <a:lnTo>
                                  <a:pt x="2550" y="556"/>
                                </a:lnTo>
                                <a:lnTo>
                                  <a:pt x="2593" y="613"/>
                                </a:lnTo>
                                <a:lnTo>
                                  <a:pt x="2632" y="673"/>
                                </a:lnTo>
                                <a:lnTo>
                                  <a:pt x="2669" y="734"/>
                                </a:lnTo>
                                <a:lnTo>
                                  <a:pt x="2703" y="798"/>
                                </a:lnTo>
                                <a:lnTo>
                                  <a:pt x="2733" y="863"/>
                                </a:lnTo>
                                <a:lnTo>
                                  <a:pt x="2761" y="930"/>
                                </a:lnTo>
                                <a:lnTo>
                                  <a:pt x="2785" y="999"/>
                                </a:lnTo>
                                <a:lnTo>
                                  <a:pt x="2806" y="1069"/>
                                </a:lnTo>
                                <a:lnTo>
                                  <a:pt x="2823" y="1141"/>
                                </a:lnTo>
                                <a:lnTo>
                                  <a:pt x="2836" y="1214"/>
                                </a:lnTo>
                                <a:lnTo>
                                  <a:pt x="2846" y="1288"/>
                                </a:lnTo>
                                <a:lnTo>
                                  <a:pt x="2852" y="1364"/>
                                </a:lnTo>
                                <a:lnTo>
                                  <a:pt x="2854" y="1440"/>
                                </a:lnTo>
                                <a:lnTo>
                                  <a:pt x="2852" y="1517"/>
                                </a:lnTo>
                                <a:lnTo>
                                  <a:pt x="2846" y="1592"/>
                                </a:lnTo>
                                <a:lnTo>
                                  <a:pt x="2836" y="1666"/>
                                </a:lnTo>
                                <a:lnTo>
                                  <a:pt x="2823" y="1739"/>
                                </a:lnTo>
                                <a:lnTo>
                                  <a:pt x="2806" y="1811"/>
                                </a:lnTo>
                                <a:lnTo>
                                  <a:pt x="2785" y="1881"/>
                                </a:lnTo>
                                <a:lnTo>
                                  <a:pt x="2761" y="1950"/>
                                </a:lnTo>
                                <a:lnTo>
                                  <a:pt x="2733" y="2017"/>
                                </a:lnTo>
                                <a:lnTo>
                                  <a:pt x="2703" y="2083"/>
                                </a:lnTo>
                                <a:lnTo>
                                  <a:pt x="2669" y="2146"/>
                                </a:lnTo>
                                <a:lnTo>
                                  <a:pt x="2632" y="2208"/>
                                </a:lnTo>
                                <a:lnTo>
                                  <a:pt x="2593" y="2267"/>
                                </a:lnTo>
                                <a:lnTo>
                                  <a:pt x="2550" y="2325"/>
                                </a:lnTo>
                                <a:lnTo>
                                  <a:pt x="2505" y="2380"/>
                                </a:lnTo>
                                <a:lnTo>
                                  <a:pt x="2457" y="2433"/>
                                </a:lnTo>
                                <a:lnTo>
                                  <a:pt x="2407" y="2483"/>
                                </a:lnTo>
                                <a:lnTo>
                                  <a:pt x="2354" y="2531"/>
                                </a:lnTo>
                                <a:lnTo>
                                  <a:pt x="2298" y="2576"/>
                                </a:lnTo>
                                <a:lnTo>
                                  <a:pt x="2241" y="2619"/>
                                </a:lnTo>
                                <a:lnTo>
                                  <a:pt x="2181" y="2659"/>
                                </a:lnTo>
                                <a:lnTo>
                                  <a:pt x="2120" y="2695"/>
                                </a:lnTo>
                                <a:lnTo>
                                  <a:pt x="2056" y="2729"/>
                                </a:lnTo>
                                <a:lnTo>
                                  <a:pt x="1991" y="2760"/>
                                </a:lnTo>
                                <a:lnTo>
                                  <a:pt x="1924" y="2787"/>
                                </a:lnTo>
                                <a:lnTo>
                                  <a:pt x="1855" y="2811"/>
                                </a:lnTo>
                                <a:lnTo>
                                  <a:pt x="1785" y="2832"/>
                                </a:lnTo>
                                <a:lnTo>
                                  <a:pt x="1713" y="2849"/>
                                </a:lnTo>
                                <a:lnTo>
                                  <a:pt x="1640" y="2862"/>
                                </a:lnTo>
                                <a:lnTo>
                                  <a:pt x="1566" y="2872"/>
                                </a:lnTo>
                                <a:lnTo>
                                  <a:pt x="1490" y="2878"/>
                                </a:lnTo>
                                <a:lnTo>
                                  <a:pt x="1414" y="2880"/>
                                </a:lnTo>
                                <a:lnTo>
                                  <a:pt x="1337" y="2878"/>
                                </a:lnTo>
                                <a:lnTo>
                                  <a:pt x="1260" y="2872"/>
                                </a:lnTo>
                                <a:lnTo>
                                  <a:pt x="1186" y="2863"/>
                                </a:lnTo>
                                <a:lnTo>
                                  <a:pt x="1112" y="2849"/>
                                </a:lnTo>
                                <a:lnTo>
                                  <a:pt x="1040" y="2833"/>
                                </a:lnTo>
                                <a:lnTo>
                                  <a:pt x="969" y="2812"/>
                                </a:lnTo>
                                <a:lnTo>
                                  <a:pt x="899" y="2788"/>
                                </a:lnTo>
                                <a:lnTo>
                                  <a:pt x="832" y="2761"/>
                                </a:lnTo>
                                <a:lnTo>
                                  <a:pt x="766" y="2731"/>
                                </a:lnTo>
                                <a:lnTo>
                                  <a:pt x="702" y="2697"/>
                                </a:lnTo>
                                <a:lnTo>
                                  <a:pt x="640" y="2660"/>
                                </a:lnTo>
                                <a:lnTo>
                                  <a:pt x="580" y="2620"/>
                                </a:lnTo>
                                <a:lnTo>
                                  <a:pt x="523" y="2578"/>
                                </a:lnTo>
                                <a:lnTo>
                                  <a:pt x="467" y="2532"/>
                                </a:lnTo>
                                <a:lnTo>
                                  <a:pt x="414" y="2483"/>
                                </a:lnTo>
                                <a:lnTo>
                                  <a:pt x="364" y="2432"/>
                                </a:lnTo>
                                <a:lnTo>
                                  <a:pt x="316" y="2379"/>
                                </a:lnTo>
                                <a:lnTo>
                                  <a:pt x="271" y="2322"/>
                                </a:lnTo>
                                <a:lnTo>
                                  <a:pt x="228" y="2263"/>
                                </a:lnTo>
                                <a:lnTo>
                                  <a:pt x="189" y="2202"/>
                                </a:lnTo>
                                <a:lnTo>
                                  <a:pt x="152" y="2139"/>
                                </a:lnTo>
                                <a:lnTo>
                                  <a:pt x="119" y="2073"/>
                                </a:lnTo>
                                <a:lnTo>
                                  <a:pt x="88" y="2006"/>
                                </a:lnTo>
                                <a:lnTo>
                                  <a:pt x="61" y="1936"/>
                                </a:lnTo>
                                <a:lnTo>
                                  <a:pt x="37" y="1864"/>
                                </a:lnTo>
                                <a:lnTo>
                                  <a:pt x="17" y="1790"/>
                                </a:lnTo>
                                <a:lnTo>
                                  <a:pt x="0" y="1715"/>
                                </a:lnTo>
                                <a:lnTo>
                                  <a:pt x="1414" y="1440"/>
                                </a:lnTo>
                                <a:close/>
                              </a:path>
                            </a:pathLst>
                          </a:custGeom>
                          <a:noFill/>
                          <a:ln w="56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53"/>
                        <wps:cNvSpPr>
                          <a:spLocks/>
                        </wps:cNvSpPr>
                        <wps:spPr bwMode="auto">
                          <a:xfrm>
                            <a:off x="1928" y="1066"/>
                            <a:ext cx="1850" cy="1850"/>
                          </a:xfrm>
                          <a:custGeom>
                            <a:avLst/>
                            <a:gdLst>
                              <a:gd name="T0" fmla="*/ 849 w 1850"/>
                              <a:gd name="T1" fmla="*/ 1069 h 1850"/>
                              <a:gd name="T2" fmla="*/ 703 w 1850"/>
                              <a:gd name="T3" fmla="*/ 1093 h 1850"/>
                              <a:gd name="T4" fmla="*/ 565 w 1850"/>
                              <a:gd name="T5" fmla="*/ 1139 h 1850"/>
                              <a:gd name="T6" fmla="*/ 438 w 1850"/>
                              <a:gd name="T7" fmla="*/ 1205 h 1850"/>
                              <a:gd name="T8" fmla="*/ 323 w 1850"/>
                              <a:gd name="T9" fmla="*/ 1289 h 1850"/>
                              <a:gd name="T10" fmla="*/ 223 w 1850"/>
                              <a:gd name="T11" fmla="*/ 1389 h 1850"/>
                              <a:gd name="T12" fmla="*/ 139 w 1850"/>
                              <a:gd name="T13" fmla="*/ 1504 h 1850"/>
                              <a:gd name="T14" fmla="*/ 73 w 1850"/>
                              <a:gd name="T15" fmla="*/ 1631 h 1850"/>
                              <a:gd name="T16" fmla="*/ 27 w 1850"/>
                              <a:gd name="T17" fmla="*/ 1769 h 1850"/>
                              <a:gd name="T18" fmla="*/ 3 w 1850"/>
                              <a:gd name="T19" fmla="*/ 1915 h 1850"/>
                              <a:gd name="T20" fmla="*/ 3 w 1850"/>
                              <a:gd name="T21" fmla="*/ 2067 h 1850"/>
                              <a:gd name="T22" fmla="*/ 27 w 1850"/>
                              <a:gd name="T23" fmla="*/ 2213 h 1850"/>
                              <a:gd name="T24" fmla="*/ 73 w 1850"/>
                              <a:gd name="T25" fmla="*/ 2351 h 1850"/>
                              <a:gd name="T26" fmla="*/ 139 w 1850"/>
                              <a:gd name="T27" fmla="*/ 2478 h 1850"/>
                              <a:gd name="T28" fmla="*/ 223 w 1850"/>
                              <a:gd name="T29" fmla="*/ 2593 h 1850"/>
                              <a:gd name="T30" fmla="*/ 323 w 1850"/>
                              <a:gd name="T31" fmla="*/ 2693 h 1850"/>
                              <a:gd name="T32" fmla="*/ 438 w 1850"/>
                              <a:gd name="T33" fmla="*/ 2777 h 1850"/>
                              <a:gd name="T34" fmla="*/ 565 w 1850"/>
                              <a:gd name="T35" fmla="*/ 2843 h 1850"/>
                              <a:gd name="T36" fmla="*/ 703 w 1850"/>
                              <a:gd name="T37" fmla="*/ 2889 h 1850"/>
                              <a:gd name="T38" fmla="*/ 849 w 1850"/>
                              <a:gd name="T39" fmla="*/ 2912 h 1850"/>
                              <a:gd name="T40" fmla="*/ 1001 w 1850"/>
                              <a:gd name="T41" fmla="*/ 2912 h 1850"/>
                              <a:gd name="T42" fmla="*/ 1147 w 1850"/>
                              <a:gd name="T43" fmla="*/ 2889 h 1850"/>
                              <a:gd name="T44" fmla="*/ 1285 w 1850"/>
                              <a:gd name="T45" fmla="*/ 2843 h 1850"/>
                              <a:gd name="T46" fmla="*/ 1412 w 1850"/>
                              <a:gd name="T47" fmla="*/ 2777 h 1850"/>
                              <a:gd name="T48" fmla="*/ 1527 w 1850"/>
                              <a:gd name="T49" fmla="*/ 2693 h 1850"/>
                              <a:gd name="T50" fmla="*/ 1627 w 1850"/>
                              <a:gd name="T51" fmla="*/ 2593 h 1850"/>
                              <a:gd name="T52" fmla="*/ 1711 w 1850"/>
                              <a:gd name="T53" fmla="*/ 2478 h 1850"/>
                              <a:gd name="T54" fmla="*/ 1777 w 1850"/>
                              <a:gd name="T55" fmla="*/ 2351 h 1850"/>
                              <a:gd name="T56" fmla="*/ 1823 w 1850"/>
                              <a:gd name="T57" fmla="*/ 2213 h 1850"/>
                              <a:gd name="T58" fmla="*/ 1847 w 1850"/>
                              <a:gd name="T59" fmla="*/ 2067 h 1850"/>
                              <a:gd name="T60" fmla="*/ 1847 w 1850"/>
                              <a:gd name="T61" fmla="*/ 1915 h 1850"/>
                              <a:gd name="T62" fmla="*/ 1823 w 1850"/>
                              <a:gd name="T63" fmla="*/ 1769 h 1850"/>
                              <a:gd name="T64" fmla="*/ 1777 w 1850"/>
                              <a:gd name="T65" fmla="*/ 1631 h 1850"/>
                              <a:gd name="T66" fmla="*/ 1711 w 1850"/>
                              <a:gd name="T67" fmla="*/ 1504 h 1850"/>
                              <a:gd name="T68" fmla="*/ 1627 w 1850"/>
                              <a:gd name="T69" fmla="*/ 1389 h 1850"/>
                              <a:gd name="T70" fmla="*/ 1527 w 1850"/>
                              <a:gd name="T71" fmla="*/ 1289 h 1850"/>
                              <a:gd name="T72" fmla="*/ 1412 w 1850"/>
                              <a:gd name="T73" fmla="*/ 1205 h 1850"/>
                              <a:gd name="T74" fmla="*/ 1285 w 1850"/>
                              <a:gd name="T75" fmla="*/ 1139 h 1850"/>
                              <a:gd name="T76" fmla="*/ 1147 w 1850"/>
                              <a:gd name="T77" fmla="*/ 1093 h 1850"/>
                              <a:gd name="T78" fmla="*/ 1001 w 1850"/>
                              <a:gd name="T79" fmla="*/ 1069 h 185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850" h="1850">
                                <a:moveTo>
                                  <a:pt x="925" y="0"/>
                                </a:moveTo>
                                <a:lnTo>
                                  <a:pt x="849" y="3"/>
                                </a:lnTo>
                                <a:lnTo>
                                  <a:pt x="775" y="12"/>
                                </a:lnTo>
                                <a:lnTo>
                                  <a:pt x="703" y="27"/>
                                </a:lnTo>
                                <a:lnTo>
                                  <a:pt x="633" y="47"/>
                                </a:lnTo>
                                <a:lnTo>
                                  <a:pt x="565" y="73"/>
                                </a:lnTo>
                                <a:lnTo>
                                  <a:pt x="500" y="103"/>
                                </a:lnTo>
                                <a:lnTo>
                                  <a:pt x="438" y="139"/>
                                </a:lnTo>
                                <a:lnTo>
                                  <a:pt x="379" y="179"/>
                                </a:lnTo>
                                <a:lnTo>
                                  <a:pt x="323" y="223"/>
                                </a:lnTo>
                                <a:lnTo>
                                  <a:pt x="271" y="271"/>
                                </a:lnTo>
                                <a:lnTo>
                                  <a:pt x="223" y="323"/>
                                </a:lnTo>
                                <a:lnTo>
                                  <a:pt x="179" y="379"/>
                                </a:lnTo>
                                <a:lnTo>
                                  <a:pt x="139" y="438"/>
                                </a:lnTo>
                                <a:lnTo>
                                  <a:pt x="104" y="500"/>
                                </a:lnTo>
                                <a:lnTo>
                                  <a:pt x="73" y="565"/>
                                </a:lnTo>
                                <a:lnTo>
                                  <a:pt x="47" y="633"/>
                                </a:lnTo>
                                <a:lnTo>
                                  <a:pt x="27" y="703"/>
                                </a:lnTo>
                                <a:lnTo>
                                  <a:pt x="12" y="775"/>
                                </a:lnTo>
                                <a:lnTo>
                                  <a:pt x="3" y="849"/>
                                </a:lnTo>
                                <a:lnTo>
                                  <a:pt x="0" y="925"/>
                                </a:lnTo>
                                <a:lnTo>
                                  <a:pt x="3" y="1001"/>
                                </a:lnTo>
                                <a:lnTo>
                                  <a:pt x="12" y="1075"/>
                                </a:lnTo>
                                <a:lnTo>
                                  <a:pt x="27" y="1147"/>
                                </a:lnTo>
                                <a:lnTo>
                                  <a:pt x="47" y="1217"/>
                                </a:lnTo>
                                <a:lnTo>
                                  <a:pt x="73" y="1285"/>
                                </a:lnTo>
                                <a:lnTo>
                                  <a:pt x="104" y="1350"/>
                                </a:lnTo>
                                <a:lnTo>
                                  <a:pt x="139" y="1412"/>
                                </a:lnTo>
                                <a:lnTo>
                                  <a:pt x="179" y="1471"/>
                                </a:lnTo>
                                <a:lnTo>
                                  <a:pt x="223" y="1527"/>
                                </a:lnTo>
                                <a:lnTo>
                                  <a:pt x="271" y="1579"/>
                                </a:lnTo>
                                <a:lnTo>
                                  <a:pt x="323" y="1627"/>
                                </a:lnTo>
                                <a:lnTo>
                                  <a:pt x="379" y="1671"/>
                                </a:lnTo>
                                <a:lnTo>
                                  <a:pt x="438" y="1711"/>
                                </a:lnTo>
                                <a:lnTo>
                                  <a:pt x="500" y="1746"/>
                                </a:lnTo>
                                <a:lnTo>
                                  <a:pt x="565" y="1777"/>
                                </a:lnTo>
                                <a:lnTo>
                                  <a:pt x="633" y="1802"/>
                                </a:lnTo>
                                <a:lnTo>
                                  <a:pt x="703" y="1823"/>
                                </a:lnTo>
                                <a:lnTo>
                                  <a:pt x="775" y="1837"/>
                                </a:lnTo>
                                <a:lnTo>
                                  <a:pt x="849" y="1846"/>
                                </a:lnTo>
                                <a:lnTo>
                                  <a:pt x="925" y="1849"/>
                                </a:lnTo>
                                <a:lnTo>
                                  <a:pt x="1001" y="1846"/>
                                </a:lnTo>
                                <a:lnTo>
                                  <a:pt x="1075" y="1837"/>
                                </a:lnTo>
                                <a:lnTo>
                                  <a:pt x="1147" y="1823"/>
                                </a:lnTo>
                                <a:lnTo>
                                  <a:pt x="1217" y="1802"/>
                                </a:lnTo>
                                <a:lnTo>
                                  <a:pt x="1285" y="1777"/>
                                </a:lnTo>
                                <a:lnTo>
                                  <a:pt x="1350" y="1746"/>
                                </a:lnTo>
                                <a:lnTo>
                                  <a:pt x="1412" y="1711"/>
                                </a:lnTo>
                                <a:lnTo>
                                  <a:pt x="1471" y="1671"/>
                                </a:lnTo>
                                <a:lnTo>
                                  <a:pt x="1527" y="1627"/>
                                </a:lnTo>
                                <a:lnTo>
                                  <a:pt x="1579" y="1579"/>
                                </a:lnTo>
                                <a:lnTo>
                                  <a:pt x="1627" y="1527"/>
                                </a:lnTo>
                                <a:lnTo>
                                  <a:pt x="1671" y="1471"/>
                                </a:lnTo>
                                <a:lnTo>
                                  <a:pt x="1711" y="1412"/>
                                </a:lnTo>
                                <a:lnTo>
                                  <a:pt x="1746" y="1350"/>
                                </a:lnTo>
                                <a:lnTo>
                                  <a:pt x="1777" y="1285"/>
                                </a:lnTo>
                                <a:lnTo>
                                  <a:pt x="1802" y="1217"/>
                                </a:lnTo>
                                <a:lnTo>
                                  <a:pt x="1823" y="1147"/>
                                </a:lnTo>
                                <a:lnTo>
                                  <a:pt x="1837" y="1075"/>
                                </a:lnTo>
                                <a:lnTo>
                                  <a:pt x="1847" y="1001"/>
                                </a:lnTo>
                                <a:lnTo>
                                  <a:pt x="1850" y="925"/>
                                </a:lnTo>
                                <a:lnTo>
                                  <a:pt x="1847" y="849"/>
                                </a:lnTo>
                                <a:lnTo>
                                  <a:pt x="1837" y="775"/>
                                </a:lnTo>
                                <a:lnTo>
                                  <a:pt x="1823" y="703"/>
                                </a:lnTo>
                                <a:lnTo>
                                  <a:pt x="1802" y="633"/>
                                </a:lnTo>
                                <a:lnTo>
                                  <a:pt x="1777" y="565"/>
                                </a:lnTo>
                                <a:lnTo>
                                  <a:pt x="1746" y="500"/>
                                </a:lnTo>
                                <a:lnTo>
                                  <a:pt x="1711" y="438"/>
                                </a:lnTo>
                                <a:lnTo>
                                  <a:pt x="1671" y="379"/>
                                </a:lnTo>
                                <a:lnTo>
                                  <a:pt x="1627" y="323"/>
                                </a:lnTo>
                                <a:lnTo>
                                  <a:pt x="1579" y="271"/>
                                </a:lnTo>
                                <a:lnTo>
                                  <a:pt x="1527" y="223"/>
                                </a:lnTo>
                                <a:lnTo>
                                  <a:pt x="1471" y="179"/>
                                </a:lnTo>
                                <a:lnTo>
                                  <a:pt x="1412" y="139"/>
                                </a:lnTo>
                                <a:lnTo>
                                  <a:pt x="1350" y="103"/>
                                </a:lnTo>
                                <a:lnTo>
                                  <a:pt x="1285" y="73"/>
                                </a:lnTo>
                                <a:lnTo>
                                  <a:pt x="1217" y="47"/>
                                </a:lnTo>
                                <a:lnTo>
                                  <a:pt x="1147" y="27"/>
                                </a:lnTo>
                                <a:lnTo>
                                  <a:pt x="1075" y="12"/>
                                </a:lnTo>
                                <a:lnTo>
                                  <a:pt x="1001" y="3"/>
                                </a:lnTo>
                                <a:lnTo>
                                  <a:pt x="9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52"/>
                        <wps:cNvSpPr>
                          <a:spLocks/>
                        </wps:cNvSpPr>
                        <wps:spPr bwMode="auto">
                          <a:xfrm>
                            <a:off x="1928" y="1066"/>
                            <a:ext cx="1850" cy="1850"/>
                          </a:xfrm>
                          <a:custGeom>
                            <a:avLst/>
                            <a:gdLst>
                              <a:gd name="T0" fmla="*/ 1847 w 1850"/>
                              <a:gd name="T1" fmla="*/ 2067 h 1850"/>
                              <a:gd name="T2" fmla="*/ 1823 w 1850"/>
                              <a:gd name="T3" fmla="*/ 2213 h 1850"/>
                              <a:gd name="T4" fmla="*/ 1777 w 1850"/>
                              <a:gd name="T5" fmla="*/ 2351 h 1850"/>
                              <a:gd name="T6" fmla="*/ 1711 w 1850"/>
                              <a:gd name="T7" fmla="*/ 2478 h 1850"/>
                              <a:gd name="T8" fmla="*/ 1627 w 1850"/>
                              <a:gd name="T9" fmla="*/ 2593 h 1850"/>
                              <a:gd name="T10" fmla="*/ 1527 w 1850"/>
                              <a:gd name="T11" fmla="*/ 2693 h 1850"/>
                              <a:gd name="T12" fmla="*/ 1412 w 1850"/>
                              <a:gd name="T13" fmla="*/ 2777 h 1850"/>
                              <a:gd name="T14" fmla="*/ 1285 w 1850"/>
                              <a:gd name="T15" fmla="*/ 2843 h 1850"/>
                              <a:gd name="T16" fmla="*/ 1147 w 1850"/>
                              <a:gd name="T17" fmla="*/ 2889 h 1850"/>
                              <a:gd name="T18" fmla="*/ 1001 w 1850"/>
                              <a:gd name="T19" fmla="*/ 2912 h 1850"/>
                              <a:gd name="T20" fmla="*/ 849 w 1850"/>
                              <a:gd name="T21" fmla="*/ 2912 h 1850"/>
                              <a:gd name="T22" fmla="*/ 703 w 1850"/>
                              <a:gd name="T23" fmla="*/ 2889 h 1850"/>
                              <a:gd name="T24" fmla="*/ 565 w 1850"/>
                              <a:gd name="T25" fmla="*/ 2843 h 1850"/>
                              <a:gd name="T26" fmla="*/ 438 w 1850"/>
                              <a:gd name="T27" fmla="*/ 2777 h 1850"/>
                              <a:gd name="T28" fmla="*/ 323 w 1850"/>
                              <a:gd name="T29" fmla="*/ 2693 h 1850"/>
                              <a:gd name="T30" fmla="*/ 223 w 1850"/>
                              <a:gd name="T31" fmla="*/ 2593 h 1850"/>
                              <a:gd name="T32" fmla="*/ 139 w 1850"/>
                              <a:gd name="T33" fmla="*/ 2478 h 1850"/>
                              <a:gd name="T34" fmla="*/ 73 w 1850"/>
                              <a:gd name="T35" fmla="*/ 2351 h 1850"/>
                              <a:gd name="T36" fmla="*/ 27 w 1850"/>
                              <a:gd name="T37" fmla="*/ 2213 h 1850"/>
                              <a:gd name="T38" fmla="*/ 3 w 1850"/>
                              <a:gd name="T39" fmla="*/ 2067 h 1850"/>
                              <a:gd name="T40" fmla="*/ 3 w 1850"/>
                              <a:gd name="T41" fmla="*/ 1915 h 1850"/>
                              <a:gd name="T42" fmla="*/ 27 w 1850"/>
                              <a:gd name="T43" fmla="*/ 1769 h 1850"/>
                              <a:gd name="T44" fmla="*/ 73 w 1850"/>
                              <a:gd name="T45" fmla="*/ 1631 h 1850"/>
                              <a:gd name="T46" fmla="*/ 139 w 1850"/>
                              <a:gd name="T47" fmla="*/ 1504 h 1850"/>
                              <a:gd name="T48" fmla="*/ 223 w 1850"/>
                              <a:gd name="T49" fmla="*/ 1389 h 1850"/>
                              <a:gd name="T50" fmla="*/ 323 w 1850"/>
                              <a:gd name="T51" fmla="*/ 1289 h 1850"/>
                              <a:gd name="T52" fmla="*/ 438 w 1850"/>
                              <a:gd name="T53" fmla="*/ 1205 h 1850"/>
                              <a:gd name="T54" fmla="*/ 565 w 1850"/>
                              <a:gd name="T55" fmla="*/ 1139 h 1850"/>
                              <a:gd name="T56" fmla="*/ 703 w 1850"/>
                              <a:gd name="T57" fmla="*/ 1093 h 1850"/>
                              <a:gd name="T58" fmla="*/ 849 w 1850"/>
                              <a:gd name="T59" fmla="*/ 1069 h 1850"/>
                              <a:gd name="T60" fmla="*/ 1001 w 1850"/>
                              <a:gd name="T61" fmla="*/ 1069 h 1850"/>
                              <a:gd name="T62" fmla="*/ 1147 w 1850"/>
                              <a:gd name="T63" fmla="*/ 1093 h 1850"/>
                              <a:gd name="T64" fmla="*/ 1285 w 1850"/>
                              <a:gd name="T65" fmla="*/ 1139 h 1850"/>
                              <a:gd name="T66" fmla="*/ 1412 w 1850"/>
                              <a:gd name="T67" fmla="*/ 1205 h 1850"/>
                              <a:gd name="T68" fmla="*/ 1527 w 1850"/>
                              <a:gd name="T69" fmla="*/ 1289 h 1850"/>
                              <a:gd name="T70" fmla="*/ 1627 w 1850"/>
                              <a:gd name="T71" fmla="*/ 1389 h 1850"/>
                              <a:gd name="T72" fmla="*/ 1711 w 1850"/>
                              <a:gd name="T73" fmla="*/ 1504 h 1850"/>
                              <a:gd name="T74" fmla="*/ 1777 w 1850"/>
                              <a:gd name="T75" fmla="*/ 1631 h 1850"/>
                              <a:gd name="T76" fmla="*/ 1823 w 1850"/>
                              <a:gd name="T77" fmla="*/ 1769 h 1850"/>
                              <a:gd name="T78" fmla="*/ 1847 w 1850"/>
                              <a:gd name="T79" fmla="*/ 1915 h 185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850" h="1850">
                                <a:moveTo>
                                  <a:pt x="1850" y="925"/>
                                </a:moveTo>
                                <a:lnTo>
                                  <a:pt x="1847" y="1001"/>
                                </a:lnTo>
                                <a:lnTo>
                                  <a:pt x="1837" y="1075"/>
                                </a:lnTo>
                                <a:lnTo>
                                  <a:pt x="1823" y="1147"/>
                                </a:lnTo>
                                <a:lnTo>
                                  <a:pt x="1802" y="1217"/>
                                </a:lnTo>
                                <a:lnTo>
                                  <a:pt x="1777" y="1285"/>
                                </a:lnTo>
                                <a:lnTo>
                                  <a:pt x="1746" y="1350"/>
                                </a:lnTo>
                                <a:lnTo>
                                  <a:pt x="1711" y="1412"/>
                                </a:lnTo>
                                <a:lnTo>
                                  <a:pt x="1671" y="1471"/>
                                </a:lnTo>
                                <a:lnTo>
                                  <a:pt x="1627" y="1527"/>
                                </a:lnTo>
                                <a:lnTo>
                                  <a:pt x="1579" y="1579"/>
                                </a:lnTo>
                                <a:lnTo>
                                  <a:pt x="1527" y="1627"/>
                                </a:lnTo>
                                <a:lnTo>
                                  <a:pt x="1471" y="1671"/>
                                </a:lnTo>
                                <a:lnTo>
                                  <a:pt x="1412" y="1711"/>
                                </a:lnTo>
                                <a:lnTo>
                                  <a:pt x="1350" y="1746"/>
                                </a:lnTo>
                                <a:lnTo>
                                  <a:pt x="1285" y="1777"/>
                                </a:lnTo>
                                <a:lnTo>
                                  <a:pt x="1217" y="1802"/>
                                </a:lnTo>
                                <a:lnTo>
                                  <a:pt x="1147" y="1823"/>
                                </a:lnTo>
                                <a:lnTo>
                                  <a:pt x="1075" y="1837"/>
                                </a:lnTo>
                                <a:lnTo>
                                  <a:pt x="1001" y="1846"/>
                                </a:lnTo>
                                <a:lnTo>
                                  <a:pt x="925" y="1849"/>
                                </a:lnTo>
                                <a:lnTo>
                                  <a:pt x="849" y="1846"/>
                                </a:lnTo>
                                <a:lnTo>
                                  <a:pt x="775" y="1837"/>
                                </a:lnTo>
                                <a:lnTo>
                                  <a:pt x="703" y="1823"/>
                                </a:lnTo>
                                <a:lnTo>
                                  <a:pt x="633" y="1802"/>
                                </a:lnTo>
                                <a:lnTo>
                                  <a:pt x="565" y="1777"/>
                                </a:lnTo>
                                <a:lnTo>
                                  <a:pt x="500" y="1746"/>
                                </a:lnTo>
                                <a:lnTo>
                                  <a:pt x="438" y="1711"/>
                                </a:lnTo>
                                <a:lnTo>
                                  <a:pt x="379" y="1671"/>
                                </a:lnTo>
                                <a:lnTo>
                                  <a:pt x="323" y="1627"/>
                                </a:lnTo>
                                <a:lnTo>
                                  <a:pt x="271" y="1579"/>
                                </a:lnTo>
                                <a:lnTo>
                                  <a:pt x="223" y="1527"/>
                                </a:lnTo>
                                <a:lnTo>
                                  <a:pt x="179" y="1471"/>
                                </a:lnTo>
                                <a:lnTo>
                                  <a:pt x="139" y="1412"/>
                                </a:lnTo>
                                <a:lnTo>
                                  <a:pt x="104" y="1350"/>
                                </a:lnTo>
                                <a:lnTo>
                                  <a:pt x="73" y="1285"/>
                                </a:lnTo>
                                <a:lnTo>
                                  <a:pt x="47" y="1217"/>
                                </a:lnTo>
                                <a:lnTo>
                                  <a:pt x="27" y="1147"/>
                                </a:lnTo>
                                <a:lnTo>
                                  <a:pt x="12" y="1075"/>
                                </a:lnTo>
                                <a:lnTo>
                                  <a:pt x="3" y="1001"/>
                                </a:lnTo>
                                <a:lnTo>
                                  <a:pt x="0" y="925"/>
                                </a:lnTo>
                                <a:lnTo>
                                  <a:pt x="3" y="849"/>
                                </a:lnTo>
                                <a:lnTo>
                                  <a:pt x="12" y="775"/>
                                </a:lnTo>
                                <a:lnTo>
                                  <a:pt x="27" y="703"/>
                                </a:lnTo>
                                <a:lnTo>
                                  <a:pt x="47" y="633"/>
                                </a:lnTo>
                                <a:lnTo>
                                  <a:pt x="73" y="565"/>
                                </a:lnTo>
                                <a:lnTo>
                                  <a:pt x="104" y="500"/>
                                </a:lnTo>
                                <a:lnTo>
                                  <a:pt x="139" y="438"/>
                                </a:lnTo>
                                <a:lnTo>
                                  <a:pt x="179" y="379"/>
                                </a:lnTo>
                                <a:lnTo>
                                  <a:pt x="223" y="323"/>
                                </a:lnTo>
                                <a:lnTo>
                                  <a:pt x="271" y="271"/>
                                </a:lnTo>
                                <a:lnTo>
                                  <a:pt x="323" y="223"/>
                                </a:lnTo>
                                <a:lnTo>
                                  <a:pt x="379" y="179"/>
                                </a:lnTo>
                                <a:lnTo>
                                  <a:pt x="438" y="139"/>
                                </a:lnTo>
                                <a:lnTo>
                                  <a:pt x="500" y="103"/>
                                </a:lnTo>
                                <a:lnTo>
                                  <a:pt x="565" y="73"/>
                                </a:lnTo>
                                <a:lnTo>
                                  <a:pt x="633" y="47"/>
                                </a:lnTo>
                                <a:lnTo>
                                  <a:pt x="703" y="27"/>
                                </a:lnTo>
                                <a:lnTo>
                                  <a:pt x="775" y="12"/>
                                </a:lnTo>
                                <a:lnTo>
                                  <a:pt x="849" y="3"/>
                                </a:lnTo>
                                <a:lnTo>
                                  <a:pt x="925" y="0"/>
                                </a:lnTo>
                                <a:lnTo>
                                  <a:pt x="1001" y="3"/>
                                </a:lnTo>
                                <a:lnTo>
                                  <a:pt x="1075" y="12"/>
                                </a:lnTo>
                                <a:lnTo>
                                  <a:pt x="1147" y="27"/>
                                </a:lnTo>
                                <a:lnTo>
                                  <a:pt x="1217" y="47"/>
                                </a:lnTo>
                                <a:lnTo>
                                  <a:pt x="1285" y="73"/>
                                </a:lnTo>
                                <a:lnTo>
                                  <a:pt x="1350" y="103"/>
                                </a:lnTo>
                                <a:lnTo>
                                  <a:pt x="1412" y="139"/>
                                </a:lnTo>
                                <a:lnTo>
                                  <a:pt x="1471" y="179"/>
                                </a:lnTo>
                                <a:lnTo>
                                  <a:pt x="1527" y="223"/>
                                </a:lnTo>
                                <a:lnTo>
                                  <a:pt x="1579" y="271"/>
                                </a:lnTo>
                                <a:lnTo>
                                  <a:pt x="1627" y="323"/>
                                </a:lnTo>
                                <a:lnTo>
                                  <a:pt x="1671" y="379"/>
                                </a:lnTo>
                                <a:lnTo>
                                  <a:pt x="1711" y="438"/>
                                </a:lnTo>
                                <a:lnTo>
                                  <a:pt x="1746" y="500"/>
                                </a:lnTo>
                                <a:lnTo>
                                  <a:pt x="1777" y="565"/>
                                </a:lnTo>
                                <a:lnTo>
                                  <a:pt x="1802" y="633"/>
                                </a:lnTo>
                                <a:lnTo>
                                  <a:pt x="1823" y="703"/>
                                </a:lnTo>
                                <a:lnTo>
                                  <a:pt x="1837" y="775"/>
                                </a:lnTo>
                                <a:lnTo>
                                  <a:pt x="1847" y="849"/>
                                </a:lnTo>
                                <a:lnTo>
                                  <a:pt x="1850" y="925"/>
                                </a:lnTo>
                                <a:close/>
                              </a:path>
                            </a:pathLst>
                          </a:custGeom>
                          <a:noFill/>
                          <a:ln w="56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EC3BD2" id="Group 33" o:spid="_x0000_s1026" alt="Pie chart with greatest number female" style="width:144.25pt;height:144.45pt;mso-position-horizontal-relative:char;mso-position-vertical-relative:line" coordorigin="1422,525" coordsize="2885,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">
                <v:shape id="Freeform 856" o:spid="_x0000_s1027" style="position:absolute;left:1421;top:529;width:1440;height:1715;visibility:visible;mso-wrap-style:square;v-text-anchor:top" coordsize="1440,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" path="m1440,r-70,2l1302,7r-68,8l1165,27r-75,16l1018,63,946,87r-69,27l810,145r-65,33l682,215r-60,40l563,297r-56,46l454,391r-51,50l355,494r-46,55l266,606r-39,59l190,726r-34,63l125,853,97,919,73,987r-21,68l34,1125r-14,72l10,1269r-7,73l,1415r1,74l5,1564r9,75l26,1715,1440,1440,1440,xe" fillcolor="#4e5955" stroked="f">
                  <v:path arrowok="t" o:connecttype="custom" o:connectlocs="1440,529;1370,531;1302,536;1234,544;1165,556;1090,572;1018,592;946,616;877,643;810,674;745,707;682,744;622,784;563,826;507,872;454,920;403,970;355,1023;309,1078;266,1135;227,1194;190,1255;156,1318;125,1382;97,1448;73,1516;52,1584;34,1654;20,1726;10,1798;3,1871;0,1944;1,2018;5,2093;14,2168;26,2244;1440,1969;1440,529" o:connectangles="0,0,0,0,0,0,0,0,0,0,0,0,0,0,0,0,0,0,0,0,0,0,0,0,0,0,0,0,0,0,0,0,0,0,0,0,0,0"/>
                </v:shape>
                <v:shape id="Freeform 855" o:spid="_x0000_s1028" style="position:absolute;left:1448;top:529;width:2854;height:2880;visibility:visible;mso-wrap-style:square;v-text-anchor:top" coordsize="2854,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" path="m1414,r,1440l,1715r17,75l37,1864r24,72l88,2006r31,67l152,2139r37,63l228,2263r43,59l316,2379r48,53l414,2483r53,49l523,2578r57,42l640,2660r62,37l766,2731r66,30l899,2788r70,24l1040,2833r72,16l1186,2863r74,9l1337,2878r77,2l1490,2878r76,-6l1640,2862r73,-13l1785,2832r70,-21l1924,2787r67,-27l2056,2729r64,-34l2181,2659r60,-40l2298,2576r56,-45l2407,2483r50,-50l2505,2380r45,-55l2593,2267r39,-59l2669,2146r34,-63l2733,2017r28,-67l2785,1881r21,-70l2823,1739r13,-73l2846,1592r6,-75l2854,1440r-2,-76l2846,1288r-10,-74l2823,1141r-17,-72l2785,999r-24,-69l2733,863r-30,-65l2669,734r-37,-61l2593,613r-43,-57l2505,500r-48,-53l2407,397r-53,-48l2298,304r-57,-43l2181,222r-61,-37l2056,151r-65,-30l1924,93,1855,69,1785,48,1713,31,1640,18,1566,8,1490,2,1414,xe" fillcolor="#a9c6ab" stroked="f">
                  <v:path arrowok="t" o:connecttype="custom" o:connectlocs="1414,1969;17,2319;61,2465;119,2602;189,2731;271,2851;364,2961;467,3061;580,3149;702,3226;832,3290;969,3341;1112,3378;1260,3401;1414,3409;1566,3401;1713,3378;1855,3340;1991,3289;2120,3224;2241,3148;2354,3060;2457,2962;2550,2854;2632,2737;2703,2612;2761,2479;2806,2340;2836,2195;2852,2046;2852,1893;2836,1743;2806,1598;2761,1459;2703,1327;2632,1202;2550,1085;2457,976;2354,878;2241,790;2120,714;1991,650;1855,598;1713,560;1566,537;1414,529" o:connectangles="0,0,0,0,0,0,0,0,0,0,0,0,0,0,0,0,0,0,0,0,0,0,0,0,0,0,0,0,0,0,0,0,0,0,0,0,0,0,0,0,0,0,0,0,0,0"/>
                </v:shape>
                <v:shape id="Freeform 854" o:spid="_x0000_s1029" style="position:absolute;left:1448;top:529;width:2854;height:2880;visibility:visible;mso-wrap-style:square;v-text-anchor:top" coordsize="2854,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" path="m1414,1440l1414,r76,2l1566,8r74,10l1713,31r72,17l1855,69r69,24l1991,121r65,30l2120,185r61,37l2241,261r57,43l2354,349r53,48l2457,447r48,53l2550,556r43,57l2632,673r37,61l2703,798r30,65l2761,930r24,69l2806,1069r17,72l2836,1214r10,74l2852,1364r2,76l2852,1517r-6,75l2836,1666r-13,73l2806,1811r-21,70l2761,1950r-28,67l2703,2083r-34,63l2632,2208r-39,59l2550,2325r-45,55l2457,2433r-50,50l2354,2531r-56,45l2241,2619r-60,40l2120,2695r-64,34l1991,2760r-67,27l1855,2811r-70,21l1713,2849r-73,13l1566,2872r-76,6l1414,2880r-77,-2l1260,2872r-74,-9l1112,2849r-72,-16l969,2812r-70,-24l832,2761r-66,-30l702,2697r-62,-37l580,2620r-57,-42l467,2532r-53,-49l364,2432r-48,-53l271,2322r-43,-59l189,2202r-37,-63l119,2073,88,2006,61,1936,37,1864,17,1790,,1715,1414,1440xe" filled="f" strokecolor="white" strokeweight=".15558mm">
                  <v:path arrowok="t" o:connecttype="custom" o:connectlocs="1414,529;1566,537;1713,560;1855,598;1991,650;2120,714;2241,790;2354,878;2457,976;2550,1085;2632,1202;2703,1327;2761,1459;2806,1598;2836,1743;2852,1893;2852,2046;2836,2195;2806,2340;2761,2479;2703,2612;2632,2737;2550,2854;2457,2962;2354,3060;2241,3148;2120,3224;1991,3289;1855,3340;1713,3378;1566,3401;1414,3409;1260,3401;1112,3378;969,3341;832,3290;702,3226;580,3149;467,3061;364,2961;271,2851;189,2731;119,2602;61,2465;17,2319;1414,1969" o:connectangles="0,0,0,0,0,0,0,0,0,0,0,0,0,0,0,0,0,0,0,0,0,0,0,0,0,0,0,0,0,0,0,0,0,0,0,0,0,0,0,0,0,0,0,0,0,0"/>
                </v:shape>
                <v:shape id="Freeform 853" o:spid="_x0000_s1030" style="position:absolute;left:1928;top:1066;width:1850;height:1850;visibility:visible;mso-wrap-style:square;v-text-anchor:top" coordsize="1850,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" path="m925,l849,3r-74,9l703,27,633,47,565,73r-65,30l438,139r-59,40l323,223r-52,48l223,323r-44,56l139,438r-35,62l73,565,47,633,27,703,12,775,3,849,,925r3,76l12,1075r15,72l47,1217r26,68l104,1350r35,62l179,1471r44,56l271,1579r52,48l379,1671r59,40l500,1746r65,31l633,1802r70,21l775,1837r74,9l925,1849r76,-3l1075,1837r72,-14l1217,1802r68,-25l1350,1746r62,-35l1471,1671r56,-44l1579,1579r48,-52l1671,1471r40,-59l1746,1350r31,-65l1802,1217r21,-70l1837,1075r10,-74l1850,925r-3,-76l1837,775r-14,-72l1802,633r-25,-68l1746,500r-35,-62l1671,379r-44,-56l1579,271r-52,-48l1471,179r-59,-40l1350,103,1285,73,1217,47,1147,27,1075,12,1001,3,925,xe" stroked="f">
                  <v:path arrowok="t" o:connecttype="custom" o:connectlocs="849,1069;703,1093;565,1139;438,1205;323,1289;223,1389;139,1504;73,1631;27,1769;3,1915;3,2067;27,2213;73,2351;139,2478;223,2593;323,2693;438,2777;565,2843;703,2889;849,2912;1001,2912;1147,2889;1285,2843;1412,2777;1527,2693;1627,2593;1711,2478;1777,2351;1823,2213;1847,2067;1847,1915;1823,1769;1777,1631;1711,1504;1627,1389;1527,1289;1412,1205;1285,1139;1147,1093;1001,1069" o:connectangles="0,0,0,0,0,0,0,0,0,0,0,0,0,0,0,0,0,0,0,0,0,0,0,0,0,0,0,0,0,0,0,0,0,0,0,0,0,0,0,0"/>
                </v:shape>
                <v:shape id="Freeform 852" o:spid="_x0000_s1031" style="position:absolute;left:1928;top:1066;width:1850;height:1850;visibility:visible;mso-wrap-style:square;v-text-anchor:top" coordsize="1850,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" path="m1850,925r-3,76l1837,1075r-14,72l1802,1217r-25,68l1746,1350r-35,62l1671,1471r-44,56l1579,1579r-52,48l1471,1671r-59,40l1350,1746r-65,31l1217,1802r-70,21l1075,1837r-74,9l925,1849r-76,-3l775,1837r-72,-14l633,1802r-68,-25l500,1746r-62,-35l379,1671r-56,-44l271,1579r-48,-52l179,1471r-40,-59l104,1350,73,1285,47,1217,27,1147,12,1075,3,1001,,925,3,849r9,-74l27,703,47,633,73,565r31,-65l139,438r40,-59l223,323r48,-52l323,223r56,-44l438,139r62,-36l565,73,633,47,703,27,775,12,849,3,925,r76,3l1075,12r72,15l1217,47r68,26l1350,103r62,36l1471,179r56,44l1579,271r48,52l1671,379r40,59l1746,500r31,65l1802,633r21,70l1837,775r10,74l1850,925xe" filled="f" strokecolor="white" strokeweight=".15558mm">
                  <v:path arrowok="t" o:connecttype="custom" o:connectlocs="1847,2067;1823,2213;1777,2351;1711,2478;1627,2593;1527,2693;1412,2777;1285,2843;1147,2889;1001,2912;849,2912;703,2889;565,2843;438,2777;323,2693;223,2593;139,2478;73,2351;27,2213;3,2067;3,1915;27,1769;73,1631;139,1504;223,1389;323,1289;438,1205;565,1139;703,1093;849,1069;1001,1069;1147,1093;1285,1139;1412,1205;1527,1289;1627,1389;1711,1504;1777,1631;1823,1769;1847,1915" o:connectangles="0,0,0,0,0,0,0,0,0,0,0,0,0,0,0,0,0,0,0,0,0,0,0,0,0,0,0,0,0,0,0,0,0,0,0,0,0,0,0,0"/>
                </v:shape>
                <w10:anchorlock/>
              </v:group>
            </w:pict>
          </mc:Fallback>
        </mc:AlternateConten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985"/>
        <w:gridCol w:w="426"/>
        <w:gridCol w:w="1558"/>
      </w:tblGrid>
      <w:tr w:rsidR="001F7B4D" w14:paraId="5DE946F6" w14:textId="77777777" w:rsidTr="001F7B4D">
        <w:tc>
          <w:tcPr>
            <w:tcW w:w="534" w:type="dxa"/>
            <w:hideMark/>
          </w:tcPr>
          <w:p w14:paraId="732414FF" w14:textId="37EF957C" w:rsidR="001F7B4D" w:rsidRDefault="001F7B4D">
            <w:pPr>
              <w:pStyle w:val="TableText"/>
              <w:keepNext/>
              <w:spacing w:after="30"/>
            </w:pPr>
            <w:r>
              <w:rPr>
                <w:noProof/>
              </w:rPr>
              <mc:AlternateContent>
                <mc:Choice Requires="wps">
                  <w:drawing>
                    <wp:inline distT="0" distB="0" distL="0" distR="0" wp14:anchorId="5AC14648" wp14:editId="5E13C814">
                      <wp:extent cx="132080" cy="127635"/>
                      <wp:effectExtent l="0" t="0" r="1270" b="0"/>
                      <wp:docPr id="32"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A9C6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DE320" id="Rectangle 32"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" fillcolor="#a9c6ab" stroked="f">
                      <w10:anchorlock/>
                    </v:rect>
                  </w:pict>
                </mc:Fallback>
              </mc:AlternateContent>
            </w:r>
          </w:p>
        </w:tc>
        <w:tc>
          <w:tcPr>
            <w:tcW w:w="1985" w:type="dxa"/>
            <w:hideMark/>
          </w:tcPr>
          <w:p w14:paraId="4A465D51" w14:textId="77777777" w:rsidR="001F7B4D" w:rsidRDefault="001F7B4D">
            <w:pPr>
              <w:pStyle w:val="TableText"/>
              <w:keepNext/>
              <w:spacing w:after="30"/>
            </w:pPr>
            <w:r>
              <w:t>Female</w:t>
            </w:r>
          </w:p>
        </w:tc>
        <w:tc>
          <w:tcPr>
            <w:tcW w:w="426" w:type="dxa"/>
            <w:hideMark/>
          </w:tcPr>
          <w:p w14:paraId="0876DA59" w14:textId="65986289" w:rsidR="001F7B4D" w:rsidRDefault="001F7B4D">
            <w:pPr>
              <w:pStyle w:val="TableText"/>
              <w:keepNext/>
              <w:spacing w:after="30"/>
            </w:pPr>
            <w:r>
              <w:rPr>
                <w:noProof/>
              </w:rPr>
              <mc:AlternateContent>
                <mc:Choice Requires="wps">
                  <w:drawing>
                    <wp:inline distT="0" distB="0" distL="0" distR="0" wp14:anchorId="43B227E0" wp14:editId="7F7C7B70">
                      <wp:extent cx="132080" cy="127635"/>
                      <wp:effectExtent l="0" t="0" r="1270" b="0"/>
                      <wp:docPr id="31" name="Rectangl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2047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389FD" id="Rectangle 31"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" fillcolor="#20473c" stroked="f">
                      <w10:anchorlock/>
                    </v:rect>
                  </w:pict>
                </mc:Fallback>
              </mc:AlternateContent>
            </w:r>
          </w:p>
        </w:tc>
        <w:tc>
          <w:tcPr>
            <w:tcW w:w="1558" w:type="dxa"/>
            <w:hideMark/>
          </w:tcPr>
          <w:p w14:paraId="52A34DB7" w14:textId="77777777" w:rsidR="001F7B4D" w:rsidRDefault="001F7B4D">
            <w:pPr>
              <w:pStyle w:val="TableText"/>
              <w:keepNext/>
              <w:spacing w:after="30"/>
            </w:pPr>
            <w:r>
              <w:t>Male</w:t>
            </w:r>
          </w:p>
        </w:tc>
      </w:tr>
    </w:tbl>
    <w:p w14:paraId="59543145" w14:textId="77777777" w:rsidR="001F7B4D" w:rsidRDefault="001F7B4D" w:rsidP="001F7B4D">
      <w:pPr>
        <w:keepNext/>
      </w:pPr>
    </w:p>
    <w:p w14:paraId="0DF2FF1C" w14:textId="77777777" w:rsidR="001F7B4D" w:rsidRDefault="001F7B4D" w:rsidP="001F7B4D">
      <w:r>
        <w:t>While we have employed a deliberate strategy to attract and recruit staff who identify as Māori, our proportion of Maori staff (to 8%) has dropped this year.</w:t>
      </w:r>
    </w:p>
    <w:p w14:paraId="3E317CE2" w14:textId="77777777" w:rsidR="001F7B4D" w:rsidRDefault="001F7B4D" w:rsidP="001F7B4D"/>
    <w:p w14:paraId="0B90CE49" w14:textId="77777777" w:rsidR="001F7B4D" w:rsidRDefault="001F7B4D" w:rsidP="001F7B4D">
      <w:pPr>
        <w:pStyle w:val="Heading5"/>
        <w:rPr>
          <w:color w:val="20473C"/>
        </w:rPr>
      </w:pPr>
      <w:r>
        <w:rPr>
          <w:color w:val="20473C"/>
        </w:rPr>
        <w:t>Ethnicity (employed staff)</w:t>
      </w:r>
    </w:p>
    <w:p w14:paraId="4D467460" w14:textId="4EE00882" w:rsidR="001F7B4D" w:rsidRDefault="001F7B4D" w:rsidP="001F7B4D">
      <w:r>
        <w:rPr>
          <w:noProof/>
        </w:rPr>
        <mc:AlternateContent>
          <mc:Choice Requires="wpg">
            <w:drawing>
              <wp:inline distT="0" distB="0" distL="0" distR="0" wp14:anchorId="24B08F8C" wp14:editId="15BB5607">
                <wp:extent cx="1831975" cy="1835150"/>
                <wp:effectExtent l="9525" t="9525" r="15875" b="12700"/>
                <wp:docPr id="23" name="Group 23" descr="Pie chart with greatest number New Zealand Europea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1835150"/>
                          <a:chOff x="0" y="0"/>
                          <a:chExt cx="2885" cy="2890"/>
                        </a:xfrm>
                      </wpg:grpSpPr>
                      <wps:wsp>
                        <wps:cNvPr id="24" name="Freeform 833"/>
                        <wps:cNvSpPr>
                          <a:spLocks/>
                        </wps:cNvSpPr>
                        <wps:spPr bwMode="auto">
                          <a:xfrm>
                            <a:off x="0" y="4"/>
                            <a:ext cx="1441" cy="1641"/>
                          </a:xfrm>
                          <a:custGeom>
                            <a:avLst/>
                            <a:gdLst>
                              <a:gd name="T0" fmla="*/ 1440 w 1441"/>
                              <a:gd name="T1" fmla="*/ 4 h 1641"/>
                              <a:gd name="T2" fmla="*/ 1340 w 1441"/>
                              <a:gd name="T3" fmla="*/ 8 h 1641"/>
                              <a:gd name="T4" fmla="*/ 1240 w 1441"/>
                              <a:gd name="T5" fmla="*/ 18 h 1641"/>
                              <a:gd name="T6" fmla="*/ 1164 w 1441"/>
                              <a:gd name="T7" fmla="*/ 31 h 1641"/>
                              <a:gd name="T8" fmla="*/ 1090 w 1441"/>
                              <a:gd name="T9" fmla="*/ 47 h 1641"/>
                              <a:gd name="T10" fmla="*/ 1018 w 1441"/>
                              <a:gd name="T11" fmla="*/ 67 h 1641"/>
                              <a:gd name="T12" fmla="*/ 948 w 1441"/>
                              <a:gd name="T13" fmla="*/ 91 h 1641"/>
                              <a:gd name="T14" fmla="*/ 879 w 1441"/>
                              <a:gd name="T15" fmla="*/ 118 h 1641"/>
                              <a:gd name="T16" fmla="*/ 812 w 1441"/>
                              <a:gd name="T17" fmla="*/ 148 h 1641"/>
                              <a:gd name="T18" fmla="*/ 748 w 1441"/>
                              <a:gd name="T19" fmla="*/ 181 h 1641"/>
                              <a:gd name="T20" fmla="*/ 685 w 1441"/>
                              <a:gd name="T21" fmla="*/ 218 h 1641"/>
                              <a:gd name="T22" fmla="*/ 624 w 1441"/>
                              <a:gd name="T23" fmla="*/ 257 h 1641"/>
                              <a:gd name="T24" fmla="*/ 566 w 1441"/>
                              <a:gd name="T25" fmla="*/ 300 h 1641"/>
                              <a:gd name="T26" fmla="*/ 510 w 1441"/>
                              <a:gd name="T27" fmla="*/ 345 h 1641"/>
                              <a:gd name="T28" fmla="*/ 457 w 1441"/>
                              <a:gd name="T29" fmla="*/ 392 h 1641"/>
                              <a:gd name="T30" fmla="*/ 406 w 1441"/>
                              <a:gd name="T31" fmla="*/ 442 h 1641"/>
                              <a:gd name="T32" fmla="*/ 357 w 1441"/>
                              <a:gd name="T33" fmla="*/ 495 h 1641"/>
                              <a:gd name="T34" fmla="*/ 312 w 1441"/>
                              <a:gd name="T35" fmla="*/ 550 h 1641"/>
                              <a:gd name="T36" fmla="*/ 269 w 1441"/>
                              <a:gd name="T37" fmla="*/ 607 h 1641"/>
                              <a:gd name="T38" fmla="*/ 229 w 1441"/>
                              <a:gd name="T39" fmla="*/ 666 h 1641"/>
                              <a:gd name="T40" fmla="*/ 192 w 1441"/>
                              <a:gd name="T41" fmla="*/ 727 h 1641"/>
                              <a:gd name="T42" fmla="*/ 157 w 1441"/>
                              <a:gd name="T43" fmla="*/ 789 h 1641"/>
                              <a:gd name="T44" fmla="*/ 126 w 1441"/>
                              <a:gd name="T45" fmla="*/ 854 h 1641"/>
                              <a:gd name="T46" fmla="*/ 99 w 1441"/>
                              <a:gd name="T47" fmla="*/ 920 h 1641"/>
                              <a:gd name="T48" fmla="*/ 74 w 1441"/>
                              <a:gd name="T49" fmla="*/ 988 h 1641"/>
                              <a:gd name="T50" fmla="*/ 53 w 1441"/>
                              <a:gd name="T51" fmla="*/ 1057 h 1641"/>
                              <a:gd name="T52" fmla="*/ 35 w 1441"/>
                              <a:gd name="T53" fmla="*/ 1127 h 1641"/>
                              <a:gd name="T54" fmla="*/ 21 w 1441"/>
                              <a:gd name="T55" fmla="*/ 1198 h 1641"/>
                              <a:gd name="T56" fmla="*/ 10 w 1441"/>
                              <a:gd name="T57" fmla="*/ 1271 h 1641"/>
                              <a:gd name="T58" fmla="*/ 3 w 1441"/>
                              <a:gd name="T59" fmla="*/ 1344 h 1641"/>
                              <a:gd name="T60" fmla="*/ 0 w 1441"/>
                              <a:gd name="T61" fmla="*/ 1419 h 1641"/>
                              <a:gd name="T62" fmla="*/ 1 w 1441"/>
                              <a:gd name="T63" fmla="*/ 1493 h 1641"/>
                              <a:gd name="T64" fmla="*/ 5 w 1441"/>
                              <a:gd name="T65" fmla="*/ 1569 h 1641"/>
                              <a:gd name="T66" fmla="*/ 14 w 1441"/>
                              <a:gd name="T67" fmla="*/ 1645 h 1641"/>
                              <a:gd name="T68" fmla="*/ 1440 w 1441"/>
                              <a:gd name="T69" fmla="*/ 1445 h 1641"/>
                              <a:gd name="T70" fmla="*/ 1440 w 1441"/>
                              <a:gd name="T71" fmla="*/ 4 h 164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441" h="1641">
                                <a:moveTo>
                                  <a:pt x="1440" y="0"/>
                                </a:moveTo>
                                <a:lnTo>
                                  <a:pt x="1340" y="4"/>
                                </a:lnTo>
                                <a:lnTo>
                                  <a:pt x="1240" y="14"/>
                                </a:lnTo>
                                <a:lnTo>
                                  <a:pt x="1164" y="27"/>
                                </a:lnTo>
                                <a:lnTo>
                                  <a:pt x="1090" y="43"/>
                                </a:lnTo>
                                <a:lnTo>
                                  <a:pt x="1018" y="63"/>
                                </a:lnTo>
                                <a:lnTo>
                                  <a:pt x="948" y="87"/>
                                </a:lnTo>
                                <a:lnTo>
                                  <a:pt x="879" y="114"/>
                                </a:lnTo>
                                <a:lnTo>
                                  <a:pt x="812" y="144"/>
                                </a:lnTo>
                                <a:lnTo>
                                  <a:pt x="748" y="177"/>
                                </a:lnTo>
                                <a:lnTo>
                                  <a:pt x="685" y="214"/>
                                </a:lnTo>
                                <a:lnTo>
                                  <a:pt x="624" y="253"/>
                                </a:lnTo>
                                <a:lnTo>
                                  <a:pt x="566" y="296"/>
                                </a:lnTo>
                                <a:lnTo>
                                  <a:pt x="510" y="341"/>
                                </a:lnTo>
                                <a:lnTo>
                                  <a:pt x="457" y="388"/>
                                </a:lnTo>
                                <a:lnTo>
                                  <a:pt x="406" y="438"/>
                                </a:lnTo>
                                <a:lnTo>
                                  <a:pt x="357" y="491"/>
                                </a:lnTo>
                                <a:lnTo>
                                  <a:pt x="312" y="546"/>
                                </a:lnTo>
                                <a:lnTo>
                                  <a:pt x="269" y="603"/>
                                </a:lnTo>
                                <a:lnTo>
                                  <a:pt x="229" y="662"/>
                                </a:lnTo>
                                <a:lnTo>
                                  <a:pt x="192" y="723"/>
                                </a:lnTo>
                                <a:lnTo>
                                  <a:pt x="157" y="785"/>
                                </a:lnTo>
                                <a:lnTo>
                                  <a:pt x="126" y="850"/>
                                </a:lnTo>
                                <a:lnTo>
                                  <a:pt x="99" y="916"/>
                                </a:lnTo>
                                <a:lnTo>
                                  <a:pt x="74" y="984"/>
                                </a:lnTo>
                                <a:lnTo>
                                  <a:pt x="53" y="1053"/>
                                </a:lnTo>
                                <a:lnTo>
                                  <a:pt x="35" y="1123"/>
                                </a:lnTo>
                                <a:lnTo>
                                  <a:pt x="21" y="1194"/>
                                </a:lnTo>
                                <a:lnTo>
                                  <a:pt x="10" y="1267"/>
                                </a:lnTo>
                                <a:lnTo>
                                  <a:pt x="3" y="1340"/>
                                </a:lnTo>
                                <a:lnTo>
                                  <a:pt x="0" y="1415"/>
                                </a:lnTo>
                                <a:lnTo>
                                  <a:pt x="1" y="1489"/>
                                </a:lnTo>
                                <a:lnTo>
                                  <a:pt x="5" y="1565"/>
                                </a:lnTo>
                                <a:lnTo>
                                  <a:pt x="14" y="1641"/>
                                </a:lnTo>
                                <a:lnTo>
                                  <a:pt x="1440" y="1441"/>
                                </a:lnTo>
                                <a:lnTo>
                                  <a:pt x="1440" y="0"/>
                                </a:lnTo>
                                <a:close/>
                              </a:path>
                            </a:pathLst>
                          </a:custGeom>
                          <a:solidFill>
                            <a:srgbClr val="92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32"/>
                        <wps:cNvSpPr>
                          <a:spLocks/>
                        </wps:cNvSpPr>
                        <wps:spPr bwMode="auto">
                          <a:xfrm>
                            <a:off x="14" y="1444"/>
                            <a:ext cx="1427" cy="1419"/>
                          </a:xfrm>
                          <a:custGeom>
                            <a:avLst/>
                            <a:gdLst>
                              <a:gd name="T0" fmla="*/ 1426 w 1427"/>
                              <a:gd name="T1" fmla="*/ 1445 h 1419"/>
                              <a:gd name="T2" fmla="*/ 0 w 1427"/>
                              <a:gd name="T3" fmla="*/ 1645 h 1419"/>
                              <a:gd name="T4" fmla="*/ 13 w 1427"/>
                              <a:gd name="T5" fmla="*/ 1723 h 1419"/>
                              <a:gd name="T6" fmla="*/ 30 w 1427"/>
                              <a:gd name="T7" fmla="*/ 1799 h 1419"/>
                              <a:gd name="T8" fmla="*/ 50 w 1427"/>
                              <a:gd name="T9" fmla="*/ 1874 h 1419"/>
                              <a:gd name="T10" fmla="*/ 74 w 1427"/>
                              <a:gd name="T11" fmla="*/ 1946 h 1419"/>
                              <a:gd name="T12" fmla="*/ 102 w 1427"/>
                              <a:gd name="T13" fmla="*/ 2017 h 1419"/>
                              <a:gd name="T14" fmla="*/ 133 w 1427"/>
                              <a:gd name="T15" fmla="*/ 2086 h 1419"/>
                              <a:gd name="T16" fmla="*/ 167 w 1427"/>
                              <a:gd name="T17" fmla="*/ 2152 h 1419"/>
                              <a:gd name="T18" fmla="*/ 205 w 1427"/>
                              <a:gd name="T19" fmla="*/ 2216 h 1419"/>
                              <a:gd name="T20" fmla="*/ 246 w 1427"/>
                              <a:gd name="T21" fmla="*/ 2278 h 1419"/>
                              <a:gd name="T22" fmla="*/ 290 w 1427"/>
                              <a:gd name="T23" fmla="*/ 2338 h 1419"/>
                              <a:gd name="T24" fmla="*/ 337 w 1427"/>
                              <a:gd name="T25" fmla="*/ 2395 h 1419"/>
                              <a:gd name="T26" fmla="*/ 386 w 1427"/>
                              <a:gd name="T27" fmla="*/ 2449 h 1419"/>
                              <a:gd name="T28" fmla="*/ 439 w 1427"/>
                              <a:gd name="T29" fmla="*/ 2500 h 1419"/>
                              <a:gd name="T30" fmla="*/ 494 w 1427"/>
                              <a:gd name="T31" fmla="*/ 2549 h 1419"/>
                              <a:gd name="T32" fmla="*/ 552 w 1427"/>
                              <a:gd name="T33" fmla="*/ 2595 h 1419"/>
                              <a:gd name="T34" fmla="*/ 612 w 1427"/>
                              <a:gd name="T35" fmla="*/ 2638 h 1419"/>
                              <a:gd name="T36" fmla="*/ 675 w 1427"/>
                              <a:gd name="T37" fmla="*/ 2678 h 1419"/>
                              <a:gd name="T38" fmla="*/ 740 w 1427"/>
                              <a:gd name="T39" fmla="*/ 2715 h 1419"/>
                              <a:gd name="T40" fmla="*/ 808 w 1427"/>
                              <a:gd name="T41" fmla="*/ 2748 h 1419"/>
                              <a:gd name="T42" fmla="*/ 878 w 1427"/>
                              <a:gd name="T43" fmla="*/ 2778 h 1419"/>
                              <a:gd name="T44" fmla="*/ 949 w 1427"/>
                              <a:gd name="T45" fmla="*/ 2805 h 1419"/>
                              <a:gd name="T46" fmla="*/ 1023 w 1427"/>
                              <a:gd name="T47" fmla="*/ 2828 h 1419"/>
                              <a:gd name="T48" fmla="*/ 1099 w 1427"/>
                              <a:gd name="T49" fmla="*/ 2847 h 1419"/>
                              <a:gd name="T50" fmla="*/ 1176 w 1427"/>
                              <a:gd name="T51" fmla="*/ 2863 h 1419"/>
                              <a:gd name="T52" fmla="*/ 1426 w 1427"/>
                              <a:gd name="T53" fmla="*/ 1445 h 141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427" h="1419">
                                <a:moveTo>
                                  <a:pt x="1426" y="0"/>
                                </a:moveTo>
                                <a:lnTo>
                                  <a:pt x="0" y="200"/>
                                </a:lnTo>
                                <a:lnTo>
                                  <a:pt x="13" y="278"/>
                                </a:lnTo>
                                <a:lnTo>
                                  <a:pt x="30" y="354"/>
                                </a:lnTo>
                                <a:lnTo>
                                  <a:pt x="50" y="429"/>
                                </a:lnTo>
                                <a:lnTo>
                                  <a:pt x="74" y="501"/>
                                </a:lnTo>
                                <a:lnTo>
                                  <a:pt x="102" y="572"/>
                                </a:lnTo>
                                <a:lnTo>
                                  <a:pt x="133" y="641"/>
                                </a:lnTo>
                                <a:lnTo>
                                  <a:pt x="167" y="707"/>
                                </a:lnTo>
                                <a:lnTo>
                                  <a:pt x="205" y="771"/>
                                </a:lnTo>
                                <a:lnTo>
                                  <a:pt x="246" y="833"/>
                                </a:lnTo>
                                <a:lnTo>
                                  <a:pt x="290" y="893"/>
                                </a:lnTo>
                                <a:lnTo>
                                  <a:pt x="337" y="950"/>
                                </a:lnTo>
                                <a:lnTo>
                                  <a:pt x="386" y="1004"/>
                                </a:lnTo>
                                <a:lnTo>
                                  <a:pt x="439" y="1055"/>
                                </a:lnTo>
                                <a:lnTo>
                                  <a:pt x="494" y="1104"/>
                                </a:lnTo>
                                <a:lnTo>
                                  <a:pt x="552" y="1150"/>
                                </a:lnTo>
                                <a:lnTo>
                                  <a:pt x="612" y="1193"/>
                                </a:lnTo>
                                <a:lnTo>
                                  <a:pt x="675" y="1233"/>
                                </a:lnTo>
                                <a:lnTo>
                                  <a:pt x="740" y="1270"/>
                                </a:lnTo>
                                <a:lnTo>
                                  <a:pt x="808" y="1303"/>
                                </a:lnTo>
                                <a:lnTo>
                                  <a:pt x="878" y="1333"/>
                                </a:lnTo>
                                <a:lnTo>
                                  <a:pt x="949" y="1360"/>
                                </a:lnTo>
                                <a:lnTo>
                                  <a:pt x="1023" y="1383"/>
                                </a:lnTo>
                                <a:lnTo>
                                  <a:pt x="1099" y="1402"/>
                                </a:lnTo>
                                <a:lnTo>
                                  <a:pt x="1176" y="1418"/>
                                </a:lnTo>
                                <a:lnTo>
                                  <a:pt x="1426" y="0"/>
                                </a:lnTo>
                                <a:close/>
                              </a:path>
                            </a:pathLst>
                          </a:custGeom>
                          <a:solidFill>
                            <a:srgbClr val="4E59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31"/>
                        <wps:cNvSpPr>
                          <a:spLocks/>
                        </wps:cNvSpPr>
                        <wps:spPr bwMode="auto">
                          <a:xfrm>
                            <a:off x="14" y="1444"/>
                            <a:ext cx="1427" cy="1419"/>
                          </a:xfrm>
                          <a:custGeom>
                            <a:avLst/>
                            <a:gdLst>
                              <a:gd name="T0" fmla="*/ 1426 w 1427"/>
                              <a:gd name="T1" fmla="*/ 1445 h 1419"/>
                              <a:gd name="T2" fmla="*/ 1176 w 1427"/>
                              <a:gd name="T3" fmla="*/ 2863 h 1419"/>
                              <a:gd name="T4" fmla="*/ 1099 w 1427"/>
                              <a:gd name="T5" fmla="*/ 2847 h 1419"/>
                              <a:gd name="T6" fmla="*/ 1023 w 1427"/>
                              <a:gd name="T7" fmla="*/ 2828 h 1419"/>
                              <a:gd name="T8" fmla="*/ 949 w 1427"/>
                              <a:gd name="T9" fmla="*/ 2805 h 1419"/>
                              <a:gd name="T10" fmla="*/ 878 w 1427"/>
                              <a:gd name="T11" fmla="*/ 2778 h 1419"/>
                              <a:gd name="T12" fmla="*/ 808 w 1427"/>
                              <a:gd name="T13" fmla="*/ 2748 h 1419"/>
                              <a:gd name="T14" fmla="*/ 740 w 1427"/>
                              <a:gd name="T15" fmla="*/ 2715 h 1419"/>
                              <a:gd name="T16" fmla="*/ 675 w 1427"/>
                              <a:gd name="T17" fmla="*/ 2678 h 1419"/>
                              <a:gd name="T18" fmla="*/ 612 w 1427"/>
                              <a:gd name="T19" fmla="*/ 2638 h 1419"/>
                              <a:gd name="T20" fmla="*/ 552 w 1427"/>
                              <a:gd name="T21" fmla="*/ 2595 h 1419"/>
                              <a:gd name="T22" fmla="*/ 494 w 1427"/>
                              <a:gd name="T23" fmla="*/ 2549 h 1419"/>
                              <a:gd name="T24" fmla="*/ 439 w 1427"/>
                              <a:gd name="T25" fmla="*/ 2500 h 1419"/>
                              <a:gd name="T26" fmla="*/ 386 w 1427"/>
                              <a:gd name="T27" fmla="*/ 2449 h 1419"/>
                              <a:gd name="T28" fmla="*/ 337 w 1427"/>
                              <a:gd name="T29" fmla="*/ 2395 h 1419"/>
                              <a:gd name="T30" fmla="*/ 290 w 1427"/>
                              <a:gd name="T31" fmla="*/ 2338 h 1419"/>
                              <a:gd name="T32" fmla="*/ 246 w 1427"/>
                              <a:gd name="T33" fmla="*/ 2278 h 1419"/>
                              <a:gd name="T34" fmla="*/ 205 w 1427"/>
                              <a:gd name="T35" fmla="*/ 2216 h 1419"/>
                              <a:gd name="T36" fmla="*/ 167 w 1427"/>
                              <a:gd name="T37" fmla="*/ 2152 h 1419"/>
                              <a:gd name="T38" fmla="*/ 133 w 1427"/>
                              <a:gd name="T39" fmla="*/ 2086 h 1419"/>
                              <a:gd name="T40" fmla="*/ 102 w 1427"/>
                              <a:gd name="T41" fmla="*/ 2017 h 1419"/>
                              <a:gd name="T42" fmla="*/ 74 w 1427"/>
                              <a:gd name="T43" fmla="*/ 1946 h 1419"/>
                              <a:gd name="T44" fmla="*/ 50 w 1427"/>
                              <a:gd name="T45" fmla="*/ 1874 h 1419"/>
                              <a:gd name="T46" fmla="*/ 30 w 1427"/>
                              <a:gd name="T47" fmla="*/ 1799 h 1419"/>
                              <a:gd name="T48" fmla="*/ 13 w 1427"/>
                              <a:gd name="T49" fmla="*/ 1723 h 1419"/>
                              <a:gd name="T50" fmla="*/ 0 w 1427"/>
                              <a:gd name="T51" fmla="*/ 1645 h 1419"/>
                              <a:gd name="T52" fmla="*/ 1426 w 1427"/>
                              <a:gd name="T53" fmla="*/ 1445 h 141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427" h="1419">
                                <a:moveTo>
                                  <a:pt x="1426" y="0"/>
                                </a:moveTo>
                                <a:lnTo>
                                  <a:pt x="1176" y="1418"/>
                                </a:lnTo>
                                <a:lnTo>
                                  <a:pt x="1099" y="1402"/>
                                </a:lnTo>
                                <a:lnTo>
                                  <a:pt x="1023" y="1383"/>
                                </a:lnTo>
                                <a:lnTo>
                                  <a:pt x="949" y="1360"/>
                                </a:lnTo>
                                <a:lnTo>
                                  <a:pt x="878" y="1333"/>
                                </a:lnTo>
                                <a:lnTo>
                                  <a:pt x="808" y="1303"/>
                                </a:lnTo>
                                <a:lnTo>
                                  <a:pt x="740" y="1270"/>
                                </a:lnTo>
                                <a:lnTo>
                                  <a:pt x="675" y="1233"/>
                                </a:lnTo>
                                <a:lnTo>
                                  <a:pt x="612" y="1193"/>
                                </a:lnTo>
                                <a:lnTo>
                                  <a:pt x="552" y="1150"/>
                                </a:lnTo>
                                <a:lnTo>
                                  <a:pt x="494" y="1104"/>
                                </a:lnTo>
                                <a:lnTo>
                                  <a:pt x="439" y="1055"/>
                                </a:lnTo>
                                <a:lnTo>
                                  <a:pt x="386" y="1004"/>
                                </a:lnTo>
                                <a:lnTo>
                                  <a:pt x="337" y="950"/>
                                </a:lnTo>
                                <a:lnTo>
                                  <a:pt x="290" y="893"/>
                                </a:lnTo>
                                <a:lnTo>
                                  <a:pt x="246" y="833"/>
                                </a:lnTo>
                                <a:lnTo>
                                  <a:pt x="205" y="771"/>
                                </a:lnTo>
                                <a:lnTo>
                                  <a:pt x="167" y="707"/>
                                </a:lnTo>
                                <a:lnTo>
                                  <a:pt x="133" y="641"/>
                                </a:lnTo>
                                <a:lnTo>
                                  <a:pt x="102" y="572"/>
                                </a:lnTo>
                                <a:lnTo>
                                  <a:pt x="74" y="501"/>
                                </a:lnTo>
                                <a:lnTo>
                                  <a:pt x="50" y="429"/>
                                </a:lnTo>
                                <a:lnTo>
                                  <a:pt x="30" y="354"/>
                                </a:lnTo>
                                <a:lnTo>
                                  <a:pt x="13" y="278"/>
                                </a:lnTo>
                                <a:lnTo>
                                  <a:pt x="0" y="200"/>
                                </a:lnTo>
                                <a:lnTo>
                                  <a:pt x="1426" y="0"/>
                                </a:lnTo>
                                <a:close/>
                              </a:path>
                            </a:pathLst>
                          </a:custGeom>
                          <a:noFill/>
                          <a:ln w="56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30"/>
                        <wps:cNvSpPr>
                          <a:spLocks/>
                        </wps:cNvSpPr>
                        <wps:spPr bwMode="auto">
                          <a:xfrm>
                            <a:off x="1190" y="4"/>
                            <a:ext cx="1691" cy="2881"/>
                          </a:xfrm>
                          <a:custGeom>
                            <a:avLst/>
                            <a:gdLst>
                              <a:gd name="T0" fmla="*/ 250 w 1691"/>
                              <a:gd name="T1" fmla="*/ 1445 h 2881"/>
                              <a:gd name="T2" fmla="*/ 65 w 1691"/>
                              <a:gd name="T3" fmla="*/ 2873 h 2881"/>
                              <a:gd name="T4" fmla="*/ 184 w 1691"/>
                              <a:gd name="T5" fmla="*/ 2884 h 2881"/>
                              <a:gd name="T6" fmla="*/ 327 w 1691"/>
                              <a:gd name="T7" fmla="*/ 2883 h 2881"/>
                              <a:gd name="T8" fmla="*/ 476 w 1691"/>
                              <a:gd name="T9" fmla="*/ 2867 h 2881"/>
                              <a:gd name="T10" fmla="*/ 621 w 1691"/>
                              <a:gd name="T11" fmla="*/ 2837 h 2881"/>
                              <a:gd name="T12" fmla="*/ 760 w 1691"/>
                              <a:gd name="T13" fmla="*/ 2792 h 2881"/>
                              <a:gd name="T14" fmla="*/ 893 w 1691"/>
                              <a:gd name="T15" fmla="*/ 2734 h 2881"/>
                              <a:gd name="T16" fmla="*/ 1018 w 1691"/>
                              <a:gd name="T17" fmla="*/ 2663 h 2881"/>
                              <a:gd name="T18" fmla="*/ 1135 w 1691"/>
                              <a:gd name="T19" fmla="*/ 2581 h 2881"/>
                              <a:gd name="T20" fmla="*/ 1243 w 1691"/>
                              <a:gd name="T21" fmla="*/ 2488 h 2881"/>
                              <a:gd name="T22" fmla="*/ 1341 w 1691"/>
                              <a:gd name="T23" fmla="*/ 2385 h 2881"/>
                              <a:gd name="T24" fmla="*/ 1429 w 1691"/>
                              <a:gd name="T25" fmla="*/ 2272 h 2881"/>
                              <a:gd name="T26" fmla="*/ 1506 w 1691"/>
                              <a:gd name="T27" fmla="*/ 2151 h 2881"/>
                              <a:gd name="T28" fmla="*/ 1570 w 1691"/>
                              <a:gd name="T29" fmla="*/ 2022 h 2881"/>
                              <a:gd name="T30" fmla="*/ 1621 w 1691"/>
                              <a:gd name="T31" fmla="*/ 1886 h 2881"/>
                              <a:gd name="T32" fmla="*/ 1659 w 1691"/>
                              <a:gd name="T33" fmla="*/ 1744 h 2881"/>
                              <a:gd name="T34" fmla="*/ 1682 w 1691"/>
                              <a:gd name="T35" fmla="*/ 1597 h 2881"/>
                              <a:gd name="T36" fmla="*/ 1690 w 1691"/>
                              <a:gd name="T37" fmla="*/ 1445 h 2881"/>
                              <a:gd name="T38" fmla="*/ 1682 w 1691"/>
                              <a:gd name="T39" fmla="*/ 1293 h 2881"/>
                              <a:gd name="T40" fmla="*/ 1659 w 1691"/>
                              <a:gd name="T41" fmla="*/ 1145 h 2881"/>
                              <a:gd name="T42" fmla="*/ 1621 w 1691"/>
                              <a:gd name="T43" fmla="*/ 1003 h 2881"/>
                              <a:gd name="T44" fmla="*/ 1570 w 1691"/>
                              <a:gd name="T45" fmla="*/ 867 h 2881"/>
                              <a:gd name="T46" fmla="*/ 1506 w 1691"/>
                              <a:gd name="T47" fmla="*/ 738 h 2881"/>
                              <a:gd name="T48" fmla="*/ 1429 w 1691"/>
                              <a:gd name="T49" fmla="*/ 617 h 2881"/>
                              <a:gd name="T50" fmla="*/ 1341 w 1691"/>
                              <a:gd name="T51" fmla="*/ 505 h 2881"/>
                              <a:gd name="T52" fmla="*/ 1243 w 1691"/>
                              <a:gd name="T53" fmla="*/ 401 h 2881"/>
                              <a:gd name="T54" fmla="*/ 1135 w 1691"/>
                              <a:gd name="T55" fmla="*/ 308 h 2881"/>
                              <a:gd name="T56" fmla="*/ 1018 w 1691"/>
                              <a:gd name="T57" fmla="*/ 226 h 2881"/>
                              <a:gd name="T58" fmla="*/ 893 w 1691"/>
                              <a:gd name="T59" fmla="*/ 155 h 2881"/>
                              <a:gd name="T60" fmla="*/ 760 w 1691"/>
                              <a:gd name="T61" fmla="*/ 97 h 2881"/>
                              <a:gd name="T62" fmla="*/ 621 w 1691"/>
                              <a:gd name="T63" fmla="*/ 53 h 2881"/>
                              <a:gd name="T64" fmla="*/ 476 w 1691"/>
                              <a:gd name="T65" fmla="*/ 22 h 2881"/>
                              <a:gd name="T66" fmla="*/ 327 w 1691"/>
                              <a:gd name="T67" fmla="*/ 6 h 288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691" h="2881">
                                <a:moveTo>
                                  <a:pt x="250" y="0"/>
                                </a:moveTo>
                                <a:lnTo>
                                  <a:pt x="250" y="1441"/>
                                </a:lnTo>
                                <a:lnTo>
                                  <a:pt x="0" y="2859"/>
                                </a:lnTo>
                                <a:lnTo>
                                  <a:pt x="65" y="2869"/>
                                </a:lnTo>
                                <a:lnTo>
                                  <a:pt x="125" y="2876"/>
                                </a:lnTo>
                                <a:lnTo>
                                  <a:pt x="184" y="2880"/>
                                </a:lnTo>
                                <a:lnTo>
                                  <a:pt x="250" y="2881"/>
                                </a:lnTo>
                                <a:lnTo>
                                  <a:pt x="327" y="2879"/>
                                </a:lnTo>
                                <a:lnTo>
                                  <a:pt x="402" y="2873"/>
                                </a:lnTo>
                                <a:lnTo>
                                  <a:pt x="476" y="2863"/>
                                </a:lnTo>
                                <a:lnTo>
                                  <a:pt x="549" y="2850"/>
                                </a:lnTo>
                                <a:lnTo>
                                  <a:pt x="621" y="2833"/>
                                </a:lnTo>
                                <a:lnTo>
                                  <a:pt x="691" y="2812"/>
                                </a:lnTo>
                                <a:lnTo>
                                  <a:pt x="760" y="2788"/>
                                </a:lnTo>
                                <a:lnTo>
                                  <a:pt x="827" y="2760"/>
                                </a:lnTo>
                                <a:lnTo>
                                  <a:pt x="893" y="2730"/>
                                </a:lnTo>
                                <a:lnTo>
                                  <a:pt x="956" y="2696"/>
                                </a:lnTo>
                                <a:lnTo>
                                  <a:pt x="1018" y="2659"/>
                                </a:lnTo>
                                <a:lnTo>
                                  <a:pt x="1077" y="2620"/>
                                </a:lnTo>
                                <a:lnTo>
                                  <a:pt x="1135" y="2577"/>
                                </a:lnTo>
                                <a:lnTo>
                                  <a:pt x="1190" y="2532"/>
                                </a:lnTo>
                                <a:lnTo>
                                  <a:pt x="1243" y="2484"/>
                                </a:lnTo>
                                <a:lnTo>
                                  <a:pt x="1293" y="2433"/>
                                </a:lnTo>
                                <a:lnTo>
                                  <a:pt x="1341" y="2381"/>
                                </a:lnTo>
                                <a:lnTo>
                                  <a:pt x="1387" y="2325"/>
                                </a:lnTo>
                                <a:lnTo>
                                  <a:pt x="1429" y="2268"/>
                                </a:lnTo>
                                <a:lnTo>
                                  <a:pt x="1469" y="2208"/>
                                </a:lnTo>
                                <a:lnTo>
                                  <a:pt x="1506" y="2147"/>
                                </a:lnTo>
                                <a:lnTo>
                                  <a:pt x="1539" y="2083"/>
                                </a:lnTo>
                                <a:lnTo>
                                  <a:pt x="1570" y="2018"/>
                                </a:lnTo>
                                <a:lnTo>
                                  <a:pt x="1597" y="1951"/>
                                </a:lnTo>
                                <a:lnTo>
                                  <a:pt x="1621" y="1882"/>
                                </a:lnTo>
                                <a:lnTo>
                                  <a:pt x="1642" y="1812"/>
                                </a:lnTo>
                                <a:lnTo>
                                  <a:pt x="1659" y="1740"/>
                                </a:lnTo>
                                <a:lnTo>
                                  <a:pt x="1673" y="1667"/>
                                </a:lnTo>
                                <a:lnTo>
                                  <a:pt x="1682" y="1593"/>
                                </a:lnTo>
                                <a:lnTo>
                                  <a:pt x="1688" y="1517"/>
                                </a:lnTo>
                                <a:lnTo>
                                  <a:pt x="1690" y="1441"/>
                                </a:lnTo>
                                <a:lnTo>
                                  <a:pt x="1688" y="1364"/>
                                </a:lnTo>
                                <a:lnTo>
                                  <a:pt x="1682" y="1289"/>
                                </a:lnTo>
                                <a:lnTo>
                                  <a:pt x="1673" y="1214"/>
                                </a:lnTo>
                                <a:lnTo>
                                  <a:pt x="1659" y="1141"/>
                                </a:lnTo>
                                <a:lnTo>
                                  <a:pt x="1642" y="1070"/>
                                </a:lnTo>
                                <a:lnTo>
                                  <a:pt x="1621" y="999"/>
                                </a:lnTo>
                                <a:lnTo>
                                  <a:pt x="1597" y="931"/>
                                </a:lnTo>
                                <a:lnTo>
                                  <a:pt x="1570" y="863"/>
                                </a:lnTo>
                                <a:lnTo>
                                  <a:pt x="1539" y="798"/>
                                </a:lnTo>
                                <a:lnTo>
                                  <a:pt x="1506" y="734"/>
                                </a:lnTo>
                                <a:lnTo>
                                  <a:pt x="1469" y="673"/>
                                </a:lnTo>
                                <a:lnTo>
                                  <a:pt x="1429" y="613"/>
                                </a:lnTo>
                                <a:lnTo>
                                  <a:pt x="1387" y="556"/>
                                </a:lnTo>
                                <a:lnTo>
                                  <a:pt x="1341" y="501"/>
                                </a:lnTo>
                                <a:lnTo>
                                  <a:pt x="1293" y="448"/>
                                </a:lnTo>
                                <a:lnTo>
                                  <a:pt x="1243" y="397"/>
                                </a:lnTo>
                                <a:lnTo>
                                  <a:pt x="1190" y="349"/>
                                </a:lnTo>
                                <a:lnTo>
                                  <a:pt x="1135" y="304"/>
                                </a:lnTo>
                                <a:lnTo>
                                  <a:pt x="1077" y="262"/>
                                </a:lnTo>
                                <a:lnTo>
                                  <a:pt x="1018" y="222"/>
                                </a:lnTo>
                                <a:lnTo>
                                  <a:pt x="956" y="185"/>
                                </a:lnTo>
                                <a:lnTo>
                                  <a:pt x="893" y="151"/>
                                </a:lnTo>
                                <a:lnTo>
                                  <a:pt x="827" y="121"/>
                                </a:lnTo>
                                <a:lnTo>
                                  <a:pt x="760" y="93"/>
                                </a:lnTo>
                                <a:lnTo>
                                  <a:pt x="691" y="69"/>
                                </a:lnTo>
                                <a:lnTo>
                                  <a:pt x="621" y="49"/>
                                </a:lnTo>
                                <a:lnTo>
                                  <a:pt x="549" y="32"/>
                                </a:lnTo>
                                <a:lnTo>
                                  <a:pt x="476" y="18"/>
                                </a:lnTo>
                                <a:lnTo>
                                  <a:pt x="402" y="8"/>
                                </a:lnTo>
                                <a:lnTo>
                                  <a:pt x="327" y="2"/>
                                </a:lnTo>
                                <a:lnTo>
                                  <a:pt x="250" y="0"/>
                                </a:lnTo>
                                <a:close/>
                              </a:path>
                            </a:pathLst>
                          </a:custGeom>
                          <a:solidFill>
                            <a:srgbClr val="A9C6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29"/>
                        <wps:cNvSpPr>
                          <a:spLocks/>
                        </wps:cNvSpPr>
                        <wps:spPr bwMode="auto">
                          <a:xfrm>
                            <a:off x="1190" y="4"/>
                            <a:ext cx="1691" cy="2881"/>
                          </a:xfrm>
                          <a:custGeom>
                            <a:avLst/>
                            <a:gdLst>
                              <a:gd name="T0" fmla="*/ 250 w 1691"/>
                              <a:gd name="T1" fmla="*/ 4 h 2881"/>
                              <a:gd name="T2" fmla="*/ 402 w 1691"/>
                              <a:gd name="T3" fmla="*/ 12 h 2881"/>
                              <a:gd name="T4" fmla="*/ 549 w 1691"/>
                              <a:gd name="T5" fmla="*/ 36 h 2881"/>
                              <a:gd name="T6" fmla="*/ 691 w 1691"/>
                              <a:gd name="T7" fmla="*/ 73 h 2881"/>
                              <a:gd name="T8" fmla="*/ 827 w 1691"/>
                              <a:gd name="T9" fmla="*/ 125 h 2881"/>
                              <a:gd name="T10" fmla="*/ 956 w 1691"/>
                              <a:gd name="T11" fmla="*/ 189 h 2881"/>
                              <a:gd name="T12" fmla="*/ 1077 w 1691"/>
                              <a:gd name="T13" fmla="*/ 266 h 2881"/>
                              <a:gd name="T14" fmla="*/ 1190 w 1691"/>
                              <a:gd name="T15" fmla="*/ 353 h 2881"/>
                              <a:gd name="T16" fmla="*/ 1293 w 1691"/>
                              <a:gd name="T17" fmla="*/ 452 h 2881"/>
                              <a:gd name="T18" fmla="*/ 1387 w 1691"/>
                              <a:gd name="T19" fmla="*/ 560 h 2881"/>
                              <a:gd name="T20" fmla="*/ 1469 w 1691"/>
                              <a:gd name="T21" fmla="*/ 677 h 2881"/>
                              <a:gd name="T22" fmla="*/ 1539 w 1691"/>
                              <a:gd name="T23" fmla="*/ 802 h 2881"/>
                              <a:gd name="T24" fmla="*/ 1597 w 1691"/>
                              <a:gd name="T25" fmla="*/ 935 h 2881"/>
                              <a:gd name="T26" fmla="*/ 1642 w 1691"/>
                              <a:gd name="T27" fmla="*/ 1074 h 2881"/>
                              <a:gd name="T28" fmla="*/ 1673 w 1691"/>
                              <a:gd name="T29" fmla="*/ 1218 h 2881"/>
                              <a:gd name="T30" fmla="*/ 1688 w 1691"/>
                              <a:gd name="T31" fmla="*/ 1368 h 2881"/>
                              <a:gd name="T32" fmla="*/ 1688 w 1691"/>
                              <a:gd name="T33" fmla="*/ 1521 h 2881"/>
                              <a:gd name="T34" fmla="*/ 1673 w 1691"/>
                              <a:gd name="T35" fmla="*/ 1671 h 2881"/>
                              <a:gd name="T36" fmla="*/ 1642 w 1691"/>
                              <a:gd name="T37" fmla="*/ 1816 h 2881"/>
                              <a:gd name="T38" fmla="*/ 1597 w 1691"/>
                              <a:gd name="T39" fmla="*/ 1955 h 2881"/>
                              <a:gd name="T40" fmla="*/ 1539 w 1691"/>
                              <a:gd name="T41" fmla="*/ 2087 h 2881"/>
                              <a:gd name="T42" fmla="*/ 1469 w 1691"/>
                              <a:gd name="T43" fmla="*/ 2212 h 2881"/>
                              <a:gd name="T44" fmla="*/ 1387 w 1691"/>
                              <a:gd name="T45" fmla="*/ 2329 h 2881"/>
                              <a:gd name="T46" fmla="*/ 1293 w 1691"/>
                              <a:gd name="T47" fmla="*/ 2437 h 2881"/>
                              <a:gd name="T48" fmla="*/ 1190 w 1691"/>
                              <a:gd name="T49" fmla="*/ 2536 h 2881"/>
                              <a:gd name="T50" fmla="*/ 1077 w 1691"/>
                              <a:gd name="T51" fmla="*/ 2624 h 2881"/>
                              <a:gd name="T52" fmla="*/ 956 w 1691"/>
                              <a:gd name="T53" fmla="*/ 2700 h 2881"/>
                              <a:gd name="T54" fmla="*/ 827 w 1691"/>
                              <a:gd name="T55" fmla="*/ 2764 h 2881"/>
                              <a:gd name="T56" fmla="*/ 691 w 1691"/>
                              <a:gd name="T57" fmla="*/ 2816 h 2881"/>
                              <a:gd name="T58" fmla="*/ 549 w 1691"/>
                              <a:gd name="T59" fmla="*/ 2854 h 2881"/>
                              <a:gd name="T60" fmla="*/ 402 w 1691"/>
                              <a:gd name="T61" fmla="*/ 2877 h 2881"/>
                              <a:gd name="T62" fmla="*/ 250 w 1691"/>
                              <a:gd name="T63" fmla="*/ 2885 h 2881"/>
                              <a:gd name="T64" fmla="*/ 125 w 1691"/>
                              <a:gd name="T65" fmla="*/ 2880 h 2881"/>
                              <a:gd name="T66" fmla="*/ 0 w 1691"/>
                              <a:gd name="T67" fmla="*/ 2863 h 288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691" h="2881">
                                <a:moveTo>
                                  <a:pt x="250" y="1441"/>
                                </a:moveTo>
                                <a:lnTo>
                                  <a:pt x="250" y="0"/>
                                </a:lnTo>
                                <a:lnTo>
                                  <a:pt x="327" y="2"/>
                                </a:lnTo>
                                <a:lnTo>
                                  <a:pt x="402" y="8"/>
                                </a:lnTo>
                                <a:lnTo>
                                  <a:pt x="476" y="18"/>
                                </a:lnTo>
                                <a:lnTo>
                                  <a:pt x="549" y="32"/>
                                </a:lnTo>
                                <a:lnTo>
                                  <a:pt x="621" y="49"/>
                                </a:lnTo>
                                <a:lnTo>
                                  <a:pt x="691" y="69"/>
                                </a:lnTo>
                                <a:lnTo>
                                  <a:pt x="760" y="93"/>
                                </a:lnTo>
                                <a:lnTo>
                                  <a:pt x="827" y="121"/>
                                </a:lnTo>
                                <a:lnTo>
                                  <a:pt x="893" y="151"/>
                                </a:lnTo>
                                <a:lnTo>
                                  <a:pt x="956" y="185"/>
                                </a:lnTo>
                                <a:lnTo>
                                  <a:pt x="1018" y="222"/>
                                </a:lnTo>
                                <a:lnTo>
                                  <a:pt x="1077" y="262"/>
                                </a:lnTo>
                                <a:lnTo>
                                  <a:pt x="1135" y="304"/>
                                </a:lnTo>
                                <a:lnTo>
                                  <a:pt x="1190" y="349"/>
                                </a:lnTo>
                                <a:lnTo>
                                  <a:pt x="1243" y="397"/>
                                </a:lnTo>
                                <a:lnTo>
                                  <a:pt x="1293" y="448"/>
                                </a:lnTo>
                                <a:lnTo>
                                  <a:pt x="1341" y="501"/>
                                </a:lnTo>
                                <a:lnTo>
                                  <a:pt x="1387" y="556"/>
                                </a:lnTo>
                                <a:lnTo>
                                  <a:pt x="1429" y="613"/>
                                </a:lnTo>
                                <a:lnTo>
                                  <a:pt x="1469" y="673"/>
                                </a:lnTo>
                                <a:lnTo>
                                  <a:pt x="1506" y="734"/>
                                </a:lnTo>
                                <a:lnTo>
                                  <a:pt x="1539" y="798"/>
                                </a:lnTo>
                                <a:lnTo>
                                  <a:pt x="1570" y="863"/>
                                </a:lnTo>
                                <a:lnTo>
                                  <a:pt x="1597" y="931"/>
                                </a:lnTo>
                                <a:lnTo>
                                  <a:pt x="1621" y="999"/>
                                </a:lnTo>
                                <a:lnTo>
                                  <a:pt x="1642" y="1070"/>
                                </a:lnTo>
                                <a:lnTo>
                                  <a:pt x="1659" y="1141"/>
                                </a:lnTo>
                                <a:lnTo>
                                  <a:pt x="1673" y="1214"/>
                                </a:lnTo>
                                <a:lnTo>
                                  <a:pt x="1682" y="1289"/>
                                </a:lnTo>
                                <a:lnTo>
                                  <a:pt x="1688" y="1364"/>
                                </a:lnTo>
                                <a:lnTo>
                                  <a:pt x="1690" y="1441"/>
                                </a:lnTo>
                                <a:lnTo>
                                  <a:pt x="1688" y="1517"/>
                                </a:lnTo>
                                <a:lnTo>
                                  <a:pt x="1682" y="1593"/>
                                </a:lnTo>
                                <a:lnTo>
                                  <a:pt x="1673" y="1667"/>
                                </a:lnTo>
                                <a:lnTo>
                                  <a:pt x="1659" y="1740"/>
                                </a:lnTo>
                                <a:lnTo>
                                  <a:pt x="1642" y="1812"/>
                                </a:lnTo>
                                <a:lnTo>
                                  <a:pt x="1621" y="1882"/>
                                </a:lnTo>
                                <a:lnTo>
                                  <a:pt x="1597" y="1951"/>
                                </a:lnTo>
                                <a:lnTo>
                                  <a:pt x="1570" y="2018"/>
                                </a:lnTo>
                                <a:lnTo>
                                  <a:pt x="1539" y="2083"/>
                                </a:lnTo>
                                <a:lnTo>
                                  <a:pt x="1506" y="2147"/>
                                </a:lnTo>
                                <a:lnTo>
                                  <a:pt x="1469" y="2208"/>
                                </a:lnTo>
                                <a:lnTo>
                                  <a:pt x="1429" y="2268"/>
                                </a:lnTo>
                                <a:lnTo>
                                  <a:pt x="1387" y="2325"/>
                                </a:lnTo>
                                <a:lnTo>
                                  <a:pt x="1341" y="2381"/>
                                </a:lnTo>
                                <a:lnTo>
                                  <a:pt x="1293" y="2433"/>
                                </a:lnTo>
                                <a:lnTo>
                                  <a:pt x="1243" y="2484"/>
                                </a:lnTo>
                                <a:lnTo>
                                  <a:pt x="1190" y="2532"/>
                                </a:lnTo>
                                <a:lnTo>
                                  <a:pt x="1135" y="2577"/>
                                </a:lnTo>
                                <a:lnTo>
                                  <a:pt x="1077" y="2620"/>
                                </a:lnTo>
                                <a:lnTo>
                                  <a:pt x="1018" y="2659"/>
                                </a:lnTo>
                                <a:lnTo>
                                  <a:pt x="956" y="2696"/>
                                </a:lnTo>
                                <a:lnTo>
                                  <a:pt x="893" y="2730"/>
                                </a:lnTo>
                                <a:lnTo>
                                  <a:pt x="827" y="2760"/>
                                </a:lnTo>
                                <a:lnTo>
                                  <a:pt x="760" y="2788"/>
                                </a:lnTo>
                                <a:lnTo>
                                  <a:pt x="691" y="2812"/>
                                </a:lnTo>
                                <a:lnTo>
                                  <a:pt x="621" y="2833"/>
                                </a:lnTo>
                                <a:lnTo>
                                  <a:pt x="549" y="2850"/>
                                </a:lnTo>
                                <a:lnTo>
                                  <a:pt x="476" y="2863"/>
                                </a:lnTo>
                                <a:lnTo>
                                  <a:pt x="402" y="2873"/>
                                </a:lnTo>
                                <a:lnTo>
                                  <a:pt x="327" y="2879"/>
                                </a:lnTo>
                                <a:lnTo>
                                  <a:pt x="250" y="2881"/>
                                </a:lnTo>
                                <a:lnTo>
                                  <a:pt x="184" y="2880"/>
                                </a:lnTo>
                                <a:lnTo>
                                  <a:pt x="125" y="2876"/>
                                </a:lnTo>
                                <a:lnTo>
                                  <a:pt x="65" y="2869"/>
                                </a:lnTo>
                                <a:lnTo>
                                  <a:pt x="0" y="2859"/>
                                </a:lnTo>
                                <a:lnTo>
                                  <a:pt x="250" y="1441"/>
                                </a:lnTo>
                                <a:close/>
                              </a:path>
                            </a:pathLst>
                          </a:custGeom>
                          <a:noFill/>
                          <a:ln w="56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828"/>
                        <wps:cNvSpPr>
                          <a:spLocks/>
                        </wps:cNvSpPr>
                        <wps:spPr bwMode="auto">
                          <a:xfrm>
                            <a:off x="486" y="492"/>
                            <a:ext cx="1890" cy="1890"/>
                          </a:xfrm>
                          <a:custGeom>
                            <a:avLst/>
                            <a:gdLst>
                              <a:gd name="T0" fmla="*/ 871 w 1890"/>
                              <a:gd name="T1" fmla="*/ 495 h 1890"/>
                              <a:gd name="T2" fmla="*/ 729 w 1890"/>
                              <a:gd name="T3" fmla="*/ 517 h 1890"/>
                              <a:gd name="T4" fmla="*/ 594 w 1890"/>
                              <a:gd name="T5" fmla="*/ 560 h 1890"/>
                              <a:gd name="T6" fmla="*/ 468 w 1890"/>
                              <a:gd name="T7" fmla="*/ 621 h 1890"/>
                              <a:gd name="T8" fmla="*/ 354 w 1890"/>
                              <a:gd name="T9" fmla="*/ 700 h 1890"/>
                              <a:gd name="T10" fmla="*/ 253 w 1890"/>
                              <a:gd name="T11" fmla="*/ 794 h 1890"/>
                              <a:gd name="T12" fmla="*/ 167 w 1890"/>
                              <a:gd name="T13" fmla="*/ 902 h 1890"/>
                              <a:gd name="T14" fmla="*/ 96 w 1890"/>
                              <a:gd name="T15" fmla="*/ 1022 h 1890"/>
                              <a:gd name="T16" fmla="*/ 44 w 1890"/>
                              <a:gd name="T17" fmla="*/ 1152 h 1890"/>
                              <a:gd name="T18" fmla="*/ 12 w 1890"/>
                              <a:gd name="T19" fmla="*/ 1291 h 1890"/>
                              <a:gd name="T20" fmla="*/ 0 w 1890"/>
                              <a:gd name="T21" fmla="*/ 1437 h 1890"/>
                              <a:gd name="T22" fmla="*/ 12 w 1890"/>
                              <a:gd name="T23" fmla="*/ 1583 h 1890"/>
                              <a:gd name="T24" fmla="*/ 44 w 1890"/>
                              <a:gd name="T25" fmla="*/ 1722 h 1890"/>
                              <a:gd name="T26" fmla="*/ 96 w 1890"/>
                              <a:gd name="T27" fmla="*/ 1853 h 1890"/>
                              <a:gd name="T28" fmla="*/ 167 w 1890"/>
                              <a:gd name="T29" fmla="*/ 1973 h 1890"/>
                              <a:gd name="T30" fmla="*/ 253 w 1890"/>
                              <a:gd name="T31" fmla="*/ 2080 h 1890"/>
                              <a:gd name="T32" fmla="*/ 354 w 1890"/>
                              <a:gd name="T33" fmla="*/ 2174 h 1890"/>
                              <a:gd name="T34" fmla="*/ 468 w 1890"/>
                              <a:gd name="T35" fmla="*/ 2253 h 1890"/>
                              <a:gd name="T36" fmla="*/ 594 w 1890"/>
                              <a:gd name="T37" fmla="*/ 2314 h 1890"/>
                              <a:gd name="T38" fmla="*/ 729 w 1890"/>
                              <a:gd name="T39" fmla="*/ 2357 h 1890"/>
                              <a:gd name="T40" fmla="*/ 871 w 1890"/>
                              <a:gd name="T41" fmla="*/ 2379 h 1890"/>
                              <a:gd name="T42" fmla="*/ 1019 w 1890"/>
                              <a:gd name="T43" fmla="*/ 2379 h 1890"/>
                              <a:gd name="T44" fmla="*/ 1162 w 1890"/>
                              <a:gd name="T45" fmla="*/ 2357 h 1890"/>
                              <a:gd name="T46" fmla="*/ 1297 w 1890"/>
                              <a:gd name="T47" fmla="*/ 2314 h 1890"/>
                              <a:gd name="T48" fmla="*/ 1422 w 1890"/>
                              <a:gd name="T49" fmla="*/ 2253 h 1890"/>
                              <a:gd name="T50" fmla="*/ 1536 w 1890"/>
                              <a:gd name="T51" fmla="*/ 2174 h 1890"/>
                              <a:gd name="T52" fmla="*/ 1637 w 1890"/>
                              <a:gd name="T53" fmla="*/ 2080 h 1890"/>
                              <a:gd name="T54" fmla="*/ 1724 w 1890"/>
                              <a:gd name="T55" fmla="*/ 1973 h 1890"/>
                              <a:gd name="T56" fmla="*/ 1794 w 1890"/>
                              <a:gd name="T57" fmla="*/ 1853 h 1890"/>
                              <a:gd name="T58" fmla="*/ 1846 w 1890"/>
                              <a:gd name="T59" fmla="*/ 1722 h 1890"/>
                              <a:gd name="T60" fmla="*/ 1879 w 1890"/>
                              <a:gd name="T61" fmla="*/ 1583 h 1890"/>
                              <a:gd name="T62" fmla="*/ 1890 w 1890"/>
                              <a:gd name="T63" fmla="*/ 1437 h 1890"/>
                              <a:gd name="T64" fmla="*/ 1879 w 1890"/>
                              <a:gd name="T65" fmla="*/ 1291 h 1890"/>
                              <a:gd name="T66" fmla="*/ 1846 w 1890"/>
                              <a:gd name="T67" fmla="*/ 1152 h 1890"/>
                              <a:gd name="T68" fmla="*/ 1794 w 1890"/>
                              <a:gd name="T69" fmla="*/ 1022 h 1890"/>
                              <a:gd name="T70" fmla="*/ 1724 w 1890"/>
                              <a:gd name="T71" fmla="*/ 902 h 1890"/>
                              <a:gd name="T72" fmla="*/ 1637 w 1890"/>
                              <a:gd name="T73" fmla="*/ 794 h 1890"/>
                              <a:gd name="T74" fmla="*/ 1536 w 1890"/>
                              <a:gd name="T75" fmla="*/ 700 h 1890"/>
                              <a:gd name="T76" fmla="*/ 1422 w 1890"/>
                              <a:gd name="T77" fmla="*/ 621 h 1890"/>
                              <a:gd name="T78" fmla="*/ 1297 w 1890"/>
                              <a:gd name="T79" fmla="*/ 560 h 1890"/>
                              <a:gd name="T80" fmla="*/ 1162 w 1890"/>
                              <a:gd name="T81" fmla="*/ 517 h 1890"/>
                              <a:gd name="T82" fmla="*/ 1019 w 1890"/>
                              <a:gd name="T83" fmla="*/ 495 h 189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890" h="1890">
                                <a:moveTo>
                                  <a:pt x="945" y="0"/>
                                </a:moveTo>
                                <a:lnTo>
                                  <a:pt x="871" y="3"/>
                                </a:lnTo>
                                <a:lnTo>
                                  <a:pt x="799" y="11"/>
                                </a:lnTo>
                                <a:lnTo>
                                  <a:pt x="729" y="25"/>
                                </a:lnTo>
                                <a:lnTo>
                                  <a:pt x="660" y="44"/>
                                </a:lnTo>
                                <a:lnTo>
                                  <a:pt x="594" y="68"/>
                                </a:lnTo>
                                <a:lnTo>
                                  <a:pt x="530" y="96"/>
                                </a:lnTo>
                                <a:lnTo>
                                  <a:pt x="468" y="129"/>
                                </a:lnTo>
                                <a:lnTo>
                                  <a:pt x="410" y="166"/>
                                </a:lnTo>
                                <a:lnTo>
                                  <a:pt x="354" y="208"/>
                                </a:lnTo>
                                <a:lnTo>
                                  <a:pt x="302" y="253"/>
                                </a:lnTo>
                                <a:lnTo>
                                  <a:pt x="253" y="302"/>
                                </a:lnTo>
                                <a:lnTo>
                                  <a:pt x="208" y="354"/>
                                </a:lnTo>
                                <a:lnTo>
                                  <a:pt x="167" y="410"/>
                                </a:lnTo>
                                <a:lnTo>
                                  <a:pt x="129" y="468"/>
                                </a:lnTo>
                                <a:lnTo>
                                  <a:pt x="96" y="530"/>
                                </a:lnTo>
                                <a:lnTo>
                                  <a:pt x="68" y="593"/>
                                </a:lnTo>
                                <a:lnTo>
                                  <a:pt x="44" y="660"/>
                                </a:lnTo>
                                <a:lnTo>
                                  <a:pt x="25" y="728"/>
                                </a:lnTo>
                                <a:lnTo>
                                  <a:pt x="12" y="799"/>
                                </a:lnTo>
                                <a:lnTo>
                                  <a:pt x="3" y="871"/>
                                </a:lnTo>
                                <a:lnTo>
                                  <a:pt x="0" y="945"/>
                                </a:lnTo>
                                <a:lnTo>
                                  <a:pt x="3" y="1019"/>
                                </a:lnTo>
                                <a:lnTo>
                                  <a:pt x="12" y="1091"/>
                                </a:lnTo>
                                <a:lnTo>
                                  <a:pt x="25" y="1162"/>
                                </a:lnTo>
                                <a:lnTo>
                                  <a:pt x="44" y="1230"/>
                                </a:lnTo>
                                <a:lnTo>
                                  <a:pt x="68" y="1297"/>
                                </a:lnTo>
                                <a:lnTo>
                                  <a:pt x="96" y="1361"/>
                                </a:lnTo>
                                <a:lnTo>
                                  <a:pt x="129" y="1422"/>
                                </a:lnTo>
                                <a:lnTo>
                                  <a:pt x="167" y="1481"/>
                                </a:lnTo>
                                <a:lnTo>
                                  <a:pt x="208" y="1536"/>
                                </a:lnTo>
                                <a:lnTo>
                                  <a:pt x="253" y="1588"/>
                                </a:lnTo>
                                <a:lnTo>
                                  <a:pt x="302" y="1637"/>
                                </a:lnTo>
                                <a:lnTo>
                                  <a:pt x="354" y="1682"/>
                                </a:lnTo>
                                <a:lnTo>
                                  <a:pt x="410" y="1724"/>
                                </a:lnTo>
                                <a:lnTo>
                                  <a:pt x="468" y="1761"/>
                                </a:lnTo>
                                <a:lnTo>
                                  <a:pt x="530" y="1794"/>
                                </a:lnTo>
                                <a:lnTo>
                                  <a:pt x="594" y="1822"/>
                                </a:lnTo>
                                <a:lnTo>
                                  <a:pt x="660" y="1846"/>
                                </a:lnTo>
                                <a:lnTo>
                                  <a:pt x="729" y="1865"/>
                                </a:lnTo>
                                <a:lnTo>
                                  <a:pt x="799" y="1879"/>
                                </a:lnTo>
                                <a:lnTo>
                                  <a:pt x="871" y="1887"/>
                                </a:lnTo>
                                <a:lnTo>
                                  <a:pt x="945" y="1890"/>
                                </a:lnTo>
                                <a:lnTo>
                                  <a:pt x="1019" y="1887"/>
                                </a:lnTo>
                                <a:lnTo>
                                  <a:pt x="1091" y="1879"/>
                                </a:lnTo>
                                <a:lnTo>
                                  <a:pt x="1162" y="1865"/>
                                </a:lnTo>
                                <a:lnTo>
                                  <a:pt x="1230" y="1846"/>
                                </a:lnTo>
                                <a:lnTo>
                                  <a:pt x="1297" y="1822"/>
                                </a:lnTo>
                                <a:lnTo>
                                  <a:pt x="1361" y="1794"/>
                                </a:lnTo>
                                <a:lnTo>
                                  <a:pt x="1422" y="1761"/>
                                </a:lnTo>
                                <a:lnTo>
                                  <a:pt x="1481" y="1724"/>
                                </a:lnTo>
                                <a:lnTo>
                                  <a:pt x="1536" y="1682"/>
                                </a:lnTo>
                                <a:lnTo>
                                  <a:pt x="1589" y="1637"/>
                                </a:lnTo>
                                <a:lnTo>
                                  <a:pt x="1637" y="1588"/>
                                </a:lnTo>
                                <a:lnTo>
                                  <a:pt x="1683" y="1536"/>
                                </a:lnTo>
                                <a:lnTo>
                                  <a:pt x="1724" y="1481"/>
                                </a:lnTo>
                                <a:lnTo>
                                  <a:pt x="1761" y="1422"/>
                                </a:lnTo>
                                <a:lnTo>
                                  <a:pt x="1794" y="1361"/>
                                </a:lnTo>
                                <a:lnTo>
                                  <a:pt x="1823" y="1297"/>
                                </a:lnTo>
                                <a:lnTo>
                                  <a:pt x="1846" y="1230"/>
                                </a:lnTo>
                                <a:lnTo>
                                  <a:pt x="1865" y="1162"/>
                                </a:lnTo>
                                <a:lnTo>
                                  <a:pt x="1879" y="1091"/>
                                </a:lnTo>
                                <a:lnTo>
                                  <a:pt x="1887" y="1019"/>
                                </a:lnTo>
                                <a:lnTo>
                                  <a:pt x="1890" y="945"/>
                                </a:lnTo>
                                <a:lnTo>
                                  <a:pt x="1887" y="871"/>
                                </a:lnTo>
                                <a:lnTo>
                                  <a:pt x="1879" y="799"/>
                                </a:lnTo>
                                <a:lnTo>
                                  <a:pt x="1865" y="728"/>
                                </a:lnTo>
                                <a:lnTo>
                                  <a:pt x="1846" y="660"/>
                                </a:lnTo>
                                <a:lnTo>
                                  <a:pt x="1823" y="593"/>
                                </a:lnTo>
                                <a:lnTo>
                                  <a:pt x="1794" y="530"/>
                                </a:lnTo>
                                <a:lnTo>
                                  <a:pt x="1761" y="468"/>
                                </a:lnTo>
                                <a:lnTo>
                                  <a:pt x="1724" y="410"/>
                                </a:lnTo>
                                <a:lnTo>
                                  <a:pt x="1683" y="354"/>
                                </a:lnTo>
                                <a:lnTo>
                                  <a:pt x="1637" y="302"/>
                                </a:lnTo>
                                <a:lnTo>
                                  <a:pt x="1589" y="253"/>
                                </a:lnTo>
                                <a:lnTo>
                                  <a:pt x="1536" y="208"/>
                                </a:lnTo>
                                <a:lnTo>
                                  <a:pt x="1481" y="166"/>
                                </a:lnTo>
                                <a:lnTo>
                                  <a:pt x="1422" y="129"/>
                                </a:lnTo>
                                <a:lnTo>
                                  <a:pt x="1361" y="96"/>
                                </a:lnTo>
                                <a:lnTo>
                                  <a:pt x="1297" y="68"/>
                                </a:lnTo>
                                <a:lnTo>
                                  <a:pt x="1230" y="44"/>
                                </a:lnTo>
                                <a:lnTo>
                                  <a:pt x="1162" y="25"/>
                                </a:lnTo>
                                <a:lnTo>
                                  <a:pt x="1091" y="11"/>
                                </a:lnTo>
                                <a:lnTo>
                                  <a:pt x="1019" y="3"/>
                                </a:lnTo>
                                <a:lnTo>
                                  <a:pt x="9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27"/>
                        <wps:cNvSpPr>
                          <a:spLocks/>
                        </wps:cNvSpPr>
                        <wps:spPr bwMode="auto">
                          <a:xfrm>
                            <a:off x="486" y="492"/>
                            <a:ext cx="1890" cy="1890"/>
                          </a:xfrm>
                          <a:custGeom>
                            <a:avLst/>
                            <a:gdLst>
                              <a:gd name="T0" fmla="*/ 1887 w 1890"/>
                              <a:gd name="T1" fmla="*/ 1511 h 1890"/>
                              <a:gd name="T2" fmla="*/ 1865 w 1890"/>
                              <a:gd name="T3" fmla="*/ 1654 h 1890"/>
                              <a:gd name="T4" fmla="*/ 1823 w 1890"/>
                              <a:gd name="T5" fmla="*/ 1789 h 1890"/>
                              <a:gd name="T6" fmla="*/ 1761 w 1890"/>
                              <a:gd name="T7" fmla="*/ 1914 h 1890"/>
                              <a:gd name="T8" fmla="*/ 1683 w 1890"/>
                              <a:gd name="T9" fmla="*/ 2028 h 1890"/>
                              <a:gd name="T10" fmla="*/ 1589 w 1890"/>
                              <a:gd name="T11" fmla="*/ 2129 h 1890"/>
                              <a:gd name="T12" fmla="*/ 1481 w 1890"/>
                              <a:gd name="T13" fmla="*/ 2216 h 1890"/>
                              <a:gd name="T14" fmla="*/ 1361 w 1890"/>
                              <a:gd name="T15" fmla="*/ 2286 h 1890"/>
                              <a:gd name="T16" fmla="*/ 1230 w 1890"/>
                              <a:gd name="T17" fmla="*/ 2338 h 1890"/>
                              <a:gd name="T18" fmla="*/ 1091 w 1890"/>
                              <a:gd name="T19" fmla="*/ 2371 h 1890"/>
                              <a:gd name="T20" fmla="*/ 945 w 1890"/>
                              <a:gd name="T21" fmla="*/ 2382 h 1890"/>
                              <a:gd name="T22" fmla="*/ 799 w 1890"/>
                              <a:gd name="T23" fmla="*/ 2371 h 1890"/>
                              <a:gd name="T24" fmla="*/ 660 w 1890"/>
                              <a:gd name="T25" fmla="*/ 2338 h 1890"/>
                              <a:gd name="T26" fmla="*/ 530 w 1890"/>
                              <a:gd name="T27" fmla="*/ 2286 h 1890"/>
                              <a:gd name="T28" fmla="*/ 410 w 1890"/>
                              <a:gd name="T29" fmla="*/ 2216 h 1890"/>
                              <a:gd name="T30" fmla="*/ 302 w 1890"/>
                              <a:gd name="T31" fmla="*/ 2129 h 1890"/>
                              <a:gd name="T32" fmla="*/ 208 w 1890"/>
                              <a:gd name="T33" fmla="*/ 2028 h 1890"/>
                              <a:gd name="T34" fmla="*/ 129 w 1890"/>
                              <a:gd name="T35" fmla="*/ 1914 h 1890"/>
                              <a:gd name="T36" fmla="*/ 68 w 1890"/>
                              <a:gd name="T37" fmla="*/ 1789 h 1890"/>
                              <a:gd name="T38" fmla="*/ 25 w 1890"/>
                              <a:gd name="T39" fmla="*/ 1654 h 1890"/>
                              <a:gd name="T40" fmla="*/ 3 w 1890"/>
                              <a:gd name="T41" fmla="*/ 1511 h 1890"/>
                              <a:gd name="T42" fmla="*/ 3 w 1890"/>
                              <a:gd name="T43" fmla="*/ 1363 h 1890"/>
                              <a:gd name="T44" fmla="*/ 25 w 1890"/>
                              <a:gd name="T45" fmla="*/ 1220 h 1890"/>
                              <a:gd name="T46" fmla="*/ 68 w 1890"/>
                              <a:gd name="T47" fmla="*/ 1085 h 1890"/>
                              <a:gd name="T48" fmla="*/ 129 w 1890"/>
                              <a:gd name="T49" fmla="*/ 960 h 1890"/>
                              <a:gd name="T50" fmla="*/ 208 w 1890"/>
                              <a:gd name="T51" fmla="*/ 846 h 1890"/>
                              <a:gd name="T52" fmla="*/ 302 w 1890"/>
                              <a:gd name="T53" fmla="*/ 745 h 1890"/>
                              <a:gd name="T54" fmla="*/ 410 w 1890"/>
                              <a:gd name="T55" fmla="*/ 658 h 1890"/>
                              <a:gd name="T56" fmla="*/ 530 w 1890"/>
                              <a:gd name="T57" fmla="*/ 588 h 1890"/>
                              <a:gd name="T58" fmla="*/ 660 w 1890"/>
                              <a:gd name="T59" fmla="*/ 536 h 1890"/>
                              <a:gd name="T60" fmla="*/ 799 w 1890"/>
                              <a:gd name="T61" fmla="*/ 503 h 1890"/>
                              <a:gd name="T62" fmla="*/ 945 w 1890"/>
                              <a:gd name="T63" fmla="*/ 492 h 1890"/>
                              <a:gd name="T64" fmla="*/ 1091 w 1890"/>
                              <a:gd name="T65" fmla="*/ 503 h 1890"/>
                              <a:gd name="T66" fmla="*/ 1230 w 1890"/>
                              <a:gd name="T67" fmla="*/ 536 h 1890"/>
                              <a:gd name="T68" fmla="*/ 1361 w 1890"/>
                              <a:gd name="T69" fmla="*/ 588 h 1890"/>
                              <a:gd name="T70" fmla="*/ 1481 w 1890"/>
                              <a:gd name="T71" fmla="*/ 658 h 1890"/>
                              <a:gd name="T72" fmla="*/ 1589 w 1890"/>
                              <a:gd name="T73" fmla="*/ 745 h 1890"/>
                              <a:gd name="T74" fmla="*/ 1683 w 1890"/>
                              <a:gd name="T75" fmla="*/ 846 h 1890"/>
                              <a:gd name="T76" fmla="*/ 1761 w 1890"/>
                              <a:gd name="T77" fmla="*/ 960 h 1890"/>
                              <a:gd name="T78" fmla="*/ 1823 w 1890"/>
                              <a:gd name="T79" fmla="*/ 1085 h 1890"/>
                              <a:gd name="T80" fmla="*/ 1865 w 1890"/>
                              <a:gd name="T81" fmla="*/ 1220 h 1890"/>
                              <a:gd name="T82" fmla="*/ 1887 w 1890"/>
                              <a:gd name="T83" fmla="*/ 1363 h 189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890" h="1890">
                                <a:moveTo>
                                  <a:pt x="1890" y="945"/>
                                </a:moveTo>
                                <a:lnTo>
                                  <a:pt x="1887" y="1019"/>
                                </a:lnTo>
                                <a:lnTo>
                                  <a:pt x="1879" y="1091"/>
                                </a:lnTo>
                                <a:lnTo>
                                  <a:pt x="1865" y="1162"/>
                                </a:lnTo>
                                <a:lnTo>
                                  <a:pt x="1846" y="1230"/>
                                </a:lnTo>
                                <a:lnTo>
                                  <a:pt x="1823" y="1297"/>
                                </a:lnTo>
                                <a:lnTo>
                                  <a:pt x="1794" y="1361"/>
                                </a:lnTo>
                                <a:lnTo>
                                  <a:pt x="1761" y="1422"/>
                                </a:lnTo>
                                <a:lnTo>
                                  <a:pt x="1724" y="1481"/>
                                </a:lnTo>
                                <a:lnTo>
                                  <a:pt x="1683" y="1536"/>
                                </a:lnTo>
                                <a:lnTo>
                                  <a:pt x="1637" y="1588"/>
                                </a:lnTo>
                                <a:lnTo>
                                  <a:pt x="1589" y="1637"/>
                                </a:lnTo>
                                <a:lnTo>
                                  <a:pt x="1536" y="1682"/>
                                </a:lnTo>
                                <a:lnTo>
                                  <a:pt x="1481" y="1724"/>
                                </a:lnTo>
                                <a:lnTo>
                                  <a:pt x="1422" y="1761"/>
                                </a:lnTo>
                                <a:lnTo>
                                  <a:pt x="1361" y="1794"/>
                                </a:lnTo>
                                <a:lnTo>
                                  <a:pt x="1297" y="1822"/>
                                </a:lnTo>
                                <a:lnTo>
                                  <a:pt x="1230" y="1846"/>
                                </a:lnTo>
                                <a:lnTo>
                                  <a:pt x="1162" y="1865"/>
                                </a:lnTo>
                                <a:lnTo>
                                  <a:pt x="1091" y="1879"/>
                                </a:lnTo>
                                <a:lnTo>
                                  <a:pt x="1019" y="1887"/>
                                </a:lnTo>
                                <a:lnTo>
                                  <a:pt x="945" y="1890"/>
                                </a:lnTo>
                                <a:lnTo>
                                  <a:pt x="871" y="1887"/>
                                </a:lnTo>
                                <a:lnTo>
                                  <a:pt x="799" y="1879"/>
                                </a:lnTo>
                                <a:lnTo>
                                  <a:pt x="729" y="1865"/>
                                </a:lnTo>
                                <a:lnTo>
                                  <a:pt x="660" y="1846"/>
                                </a:lnTo>
                                <a:lnTo>
                                  <a:pt x="594" y="1822"/>
                                </a:lnTo>
                                <a:lnTo>
                                  <a:pt x="530" y="1794"/>
                                </a:lnTo>
                                <a:lnTo>
                                  <a:pt x="468" y="1761"/>
                                </a:lnTo>
                                <a:lnTo>
                                  <a:pt x="410" y="1724"/>
                                </a:lnTo>
                                <a:lnTo>
                                  <a:pt x="354" y="1682"/>
                                </a:lnTo>
                                <a:lnTo>
                                  <a:pt x="302" y="1637"/>
                                </a:lnTo>
                                <a:lnTo>
                                  <a:pt x="253" y="1588"/>
                                </a:lnTo>
                                <a:lnTo>
                                  <a:pt x="208" y="1536"/>
                                </a:lnTo>
                                <a:lnTo>
                                  <a:pt x="167" y="1481"/>
                                </a:lnTo>
                                <a:lnTo>
                                  <a:pt x="129" y="1422"/>
                                </a:lnTo>
                                <a:lnTo>
                                  <a:pt x="96" y="1361"/>
                                </a:lnTo>
                                <a:lnTo>
                                  <a:pt x="68" y="1297"/>
                                </a:lnTo>
                                <a:lnTo>
                                  <a:pt x="44" y="1230"/>
                                </a:lnTo>
                                <a:lnTo>
                                  <a:pt x="25" y="1162"/>
                                </a:lnTo>
                                <a:lnTo>
                                  <a:pt x="12" y="1091"/>
                                </a:lnTo>
                                <a:lnTo>
                                  <a:pt x="3" y="1019"/>
                                </a:lnTo>
                                <a:lnTo>
                                  <a:pt x="0" y="945"/>
                                </a:lnTo>
                                <a:lnTo>
                                  <a:pt x="3" y="871"/>
                                </a:lnTo>
                                <a:lnTo>
                                  <a:pt x="12" y="799"/>
                                </a:lnTo>
                                <a:lnTo>
                                  <a:pt x="25" y="728"/>
                                </a:lnTo>
                                <a:lnTo>
                                  <a:pt x="44" y="660"/>
                                </a:lnTo>
                                <a:lnTo>
                                  <a:pt x="68" y="593"/>
                                </a:lnTo>
                                <a:lnTo>
                                  <a:pt x="96" y="530"/>
                                </a:lnTo>
                                <a:lnTo>
                                  <a:pt x="129" y="468"/>
                                </a:lnTo>
                                <a:lnTo>
                                  <a:pt x="167" y="410"/>
                                </a:lnTo>
                                <a:lnTo>
                                  <a:pt x="208" y="354"/>
                                </a:lnTo>
                                <a:lnTo>
                                  <a:pt x="253" y="302"/>
                                </a:lnTo>
                                <a:lnTo>
                                  <a:pt x="302" y="253"/>
                                </a:lnTo>
                                <a:lnTo>
                                  <a:pt x="354" y="208"/>
                                </a:lnTo>
                                <a:lnTo>
                                  <a:pt x="410" y="166"/>
                                </a:lnTo>
                                <a:lnTo>
                                  <a:pt x="468" y="129"/>
                                </a:lnTo>
                                <a:lnTo>
                                  <a:pt x="530" y="96"/>
                                </a:lnTo>
                                <a:lnTo>
                                  <a:pt x="594" y="68"/>
                                </a:lnTo>
                                <a:lnTo>
                                  <a:pt x="660" y="44"/>
                                </a:lnTo>
                                <a:lnTo>
                                  <a:pt x="729" y="25"/>
                                </a:lnTo>
                                <a:lnTo>
                                  <a:pt x="799" y="11"/>
                                </a:lnTo>
                                <a:lnTo>
                                  <a:pt x="871" y="3"/>
                                </a:lnTo>
                                <a:lnTo>
                                  <a:pt x="945" y="0"/>
                                </a:lnTo>
                                <a:lnTo>
                                  <a:pt x="1019" y="3"/>
                                </a:lnTo>
                                <a:lnTo>
                                  <a:pt x="1091" y="11"/>
                                </a:lnTo>
                                <a:lnTo>
                                  <a:pt x="1162" y="25"/>
                                </a:lnTo>
                                <a:lnTo>
                                  <a:pt x="1230" y="44"/>
                                </a:lnTo>
                                <a:lnTo>
                                  <a:pt x="1297" y="68"/>
                                </a:lnTo>
                                <a:lnTo>
                                  <a:pt x="1361" y="96"/>
                                </a:lnTo>
                                <a:lnTo>
                                  <a:pt x="1422" y="129"/>
                                </a:lnTo>
                                <a:lnTo>
                                  <a:pt x="1481" y="166"/>
                                </a:lnTo>
                                <a:lnTo>
                                  <a:pt x="1536" y="208"/>
                                </a:lnTo>
                                <a:lnTo>
                                  <a:pt x="1589" y="253"/>
                                </a:lnTo>
                                <a:lnTo>
                                  <a:pt x="1637" y="302"/>
                                </a:lnTo>
                                <a:lnTo>
                                  <a:pt x="1683" y="354"/>
                                </a:lnTo>
                                <a:lnTo>
                                  <a:pt x="1724" y="410"/>
                                </a:lnTo>
                                <a:lnTo>
                                  <a:pt x="1761" y="468"/>
                                </a:lnTo>
                                <a:lnTo>
                                  <a:pt x="1794" y="530"/>
                                </a:lnTo>
                                <a:lnTo>
                                  <a:pt x="1823" y="593"/>
                                </a:lnTo>
                                <a:lnTo>
                                  <a:pt x="1846" y="660"/>
                                </a:lnTo>
                                <a:lnTo>
                                  <a:pt x="1865" y="728"/>
                                </a:lnTo>
                                <a:lnTo>
                                  <a:pt x="1879" y="799"/>
                                </a:lnTo>
                                <a:lnTo>
                                  <a:pt x="1887" y="871"/>
                                </a:lnTo>
                                <a:lnTo>
                                  <a:pt x="1890" y="945"/>
                                </a:lnTo>
                                <a:close/>
                              </a:path>
                            </a:pathLst>
                          </a:custGeom>
                          <a:noFill/>
                          <a:ln w="56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11EDBE" id="Group 23" o:spid="_x0000_s1026" alt="Pie chart with greatest number New Zealand European" style="width:144.25pt;height:144.5pt;mso-position-horizontal-relative:char;mso-position-vertical-relative:line" coordsize="2885,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">
                <v:shape id="Freeform 833" o:spid="_x0000_s1027" style="position:absolute;top:4;width:1441;height:1641;visibility:visible;mso-wrap-style:square;v-text-anchor:top" coordsize="1441,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" path="m1440,l1340,4,1240,14r-76,13l1090,43r-72,20l948,87r-69,27l812,144r-64,33l685,214r-61,39l566,296r-56,45l457,388r-51,50l357,491r-45,55l269,603r-40,59l192,723r-35,62l126,850,99,916,74,984r-21,69l35,1123r-14,71l10,1267r-7,73l,1415r1,74l5,1565r9,76l1440,1441,1440,xe" fillcolor="#92cbcb" stroked="f">
                  <v:path arrowok="t" o:connecttype="custom" o:connectlocs="1440,4;1340,8;1240,18;1164,31;1090,47;1018,67;948,91;879,118;812,148;748,181;685,218;624,257;566,300;510,345;457,392;406,442;357,495;312,550;269,607;229,666;192,727;157,789;126,854;99,920;74,988;53,1057;35,1127;21,1198;10,1271;3,1344;0,1419;1,1493;5,1569;14,1645;1440,1445;1440,4" o:connectangles="0,0,0,0,0,0,0,0,0,0,0,0,0,0,0,0,0,0,0,0,0,0,0,0,0,0,0,0,0,0,0,0,0,0,0,0"/>
                </v:shape>
                <v:shape id="Freeform 832" o:spid="_x0000_s1028" style="position:absolute;left:14;top:1444;width:1427;height:1419;visibility:visible;mso-wrap-style:square;v-text-anchor:top" coordsize="1427,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" path="m1426,l,200r13,78l30,354r20,75l74,501r28,71l133,641r34,66l205,771r41,62l290,893r47,57l386,1004r53,51l494,1104r58,46l612,1193r63,40l740,1270r68,33l878,1333r71,27l1023,1383r76,19l1176,1418,1426,xe" fillcolor="#4e5955" stroked="f">
                  <v:path arrowok="t" o:connecttype="custom" o:connectlocs="1426,1445;0,1645;13,1723;30,1799;50,1874;74,1946;102,2017;133,2086;167,2152;205,2216;246,2278;290,2338;337,2395;386,2449;439,2500;494,2549;552,2595;612,2638;675,2678;740,2715;808,2748;878,2778;949,2805;1023,2828;1099,2847;1176,2863;1426,1445" o:connectangles="0,0,0,0,0,0,0,0,0,0,0,0,0,0,0,0,0,0,0,0,0,0,0,0,0,0,0"/>
                </v:shape>
                <v:shape id="Freeform 831" o:spid="_x0000_s1029" style="position:absolute;left:14;top:1444;width:1427;height:1419;visibility:visible;mso-wrap-style:square;v-text-anchor:top" coordsize="1427,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" path="m1426,l1176,1418r-77,-16l1023,1383r-74,-23l878,1333r-70,-30l740,1270r-65,-37l612,1193r-60,-43l494,1104r-55,-49l386,1004,337,950,290,893,246,833,205,771,167,707,133,641,102,572,74,501,50,429,30,354,13,278,,200,1426,xe" filled="f" strokecolor="white" strokeweight=".15592mm">
                  <v:path arrowok="t" o:connecttype="custom" o:connectlocs="1426,1445;1176,2863;1099,2847;1023,2828;949,2805;878,2778;808,2748;740,2715;675,2678;612,2638;552,2595;494,2549;439,2500;386,2449;337,2395;290,2338;246,2278;205,2216;167,2152;133,2086;102,2017;74,1946;50,1874;30,1799;13,1723;0,1645;1426,1445" o:connectangles="0,0,0,0,0,0,0,0,0,0,0,0,0,0,0,0,0,0,0,0,0,0,0,0,0,0,0"/>
                </v:shape>
                <v:shape id="Freeform 830" o:spid="_x0000_s1030" style="position:absolute;left:1190;top:4;width:1691;height:2881;visibility:visible;mso-wrap-style:square;v-text-anchor:top" coordsize="1691,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" path="m250,r,1441l,2859r65,10l125,2876r59,4l250,2881r77,-2l402,2873r74,-10l549,2850r72,-17l691,2812r69,-24l827,2760r66,-30l956,2696r62,-37l1077,2620r58,-43l1190,2532r53,-48l1293,2433r48,-52l1387,2325r42,-57l1469,2208r37,-61l1539,2083r31,-65l1597,1951r24,-69l1642,1812r17,-72l1673,1667r9,-74l1688,1517r2,-76l1688,1364r-6,-75l1673,1214r-14,-73l1642,1070r-21,-71l1597,931r-27,-68l1539,798r-33,-64l1469,673r-40,-60l1387,556r-46,-55l1293,448r-50,-51l1190,349r-55,-45l1077,262r-59,-40l956,185,893,151,827,121,760,93,691,69,621,49,549,32,476,18,402,8,327,2,250,xe" fillcolor="#a9c6ab" stroked="f">
                  <v:path arrowok="t" o:connecttype="custom" o:connectlocs="250,1445;65,2873;184,2884;327,2883;476,2867;621,2837;760,2792;893,2734;1018,2663;1135,2581;1243,2488;1341,2385;1429,2272;1506,2151;1570,2022;1621,1886;1659,1744;1682,1597;1690,1445;1682,1293;1659,1145;1621,1003;1570,867;1506,738;1429,617;1341,505;1243,401;1135,308;1018,226;893,155;760,97;621,53;476,22;327,6" o:connectangles="0,0,0,0,0,0,0,0,0,0,0,0,0,0,0,0,0,0,0,0,0,0,0,0,0,0,0,0,0,0,0,0,0,0"/>
                </v:shape>
                <v:shape id="Freeform 829" o:spid="_x0000_s1031" style="position:absolute;left:1190;top:4;width:1691;height:2881;visibility:visible;mso-wrap-style:square;v-text-anchor:top" coordsize="1691,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" path="m250,1441l250,r77,2l402,8r74,10l549,32r72,17l691,69r69,24l827,121r66,30l956,185r62,37l1077,262r58,42l1190,349r53,48l1293,448r48,53l1387,556r42,57l1469,673r37,61l1539,798r31,65l1597,931r24,68l1642,1070r17,71l1673,1214r9,75l1688,1364r2,77l1688,1517r-6,76l1673,1667r-14,73l1642,1812r-21,70l1597,1951r-27,67l1539,2083r-33,64l1469,2208r-40,60l1387,2325r-46,56l1293,2433r-50,51l1190,2532r-55,45l1077,2620r-59,39l956,2696r-63,34l827,2760r-67,28l691,2812r-70,21l549,2850r-73,13l402,2873r-75,6l250,2881r-66,-1l125,2876r-60,-7l,2859,250,1441xe" filled="f" strokecolor="white" strokeweight=".15592mm">
                  <v:path arrowok="t" o:connecttype="custom" o:connectlocs="250,4;402,12;549,36;691,73;827,125;956,189;1077,266;1190,353;1293,452;1387,560;1469,677;1539,802;1597,935;1642,1074;1673,1218;1688,1368;1688,1521;1673,1671;1642,1816;1597,1955;1539,2087;1469,2212;1387,2329;1293,2437;1190,2536;1077,2624;956,2700;827,2764;691,2816;549,2854;402,2877;250,2885;125,2880;0,2863" o:connectangles="0,0,0,0,0,0,0,0,0,0,0,0,0,0,0,0,0,0,0,0,0,0,0,0,0,0,0,0,0,0,0,0,0,0"/>
                </v:shape>
                <v:shape id="Freeform 828" o:spid="_x0000_s1032" style="position:absolute;left:486;top:492;width:1890;height:1890;visibility:visible;mso-wrap-style:square;v-text-anchor:top" coordsize="189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" path="m945,l871,3r-72,8l729,25,660,44,594,68,530,96r-62,33l410,166r-56,42l302,253r-49,49l208,354r-41,56l129,468,96,530,68,593,44,660,25,728,12,799,3,871,,945r3,74l12,1091r13,71l44,1230r24,67l96,1361r33,61l167,1481r41,55l253,1588r49,49l354,1682r56,42l468,1761r62,33l594,1822r66,24l729,1865r70,14l871,1887r74,3l1019,1887r72,-8l1162,1865r68,-19l1297,1822r64,-28l1422,1761r59,-37l1536,1682r53,-45l1637,1588r46,-52l1724,1481r37,-59l1794,1361r29,-64l1846,1230r19,-68l1879,1091r8,-72l1890,945r-3,-74l1879,799r-14,-71l1846,660r-23,-67l1794,530r-33,-62l1724,410r-41,-56l1637,302r-48,-49l1536,208r-55,-42l1422,129,1361,96,1297,68,1230,44,1162,25,1091,11,1019,3,945,xe" stroked="f">
                  <v:path arrowok="t" o:connecttype="custom" o:connectlocs="871,495;729,517;594,560;468,621;354,700;253,794;167,902;96,1022;44,1152;12,1291;0,1437;12,1583;44,1722;96,1853;167,1973;253,2080;354,2174;468,2253;594,2314;729,2357;871,2379;1019,2379;1162,2357;1297,2314;1422,2253;1536,2174;1637,2080;1724,1973;1794,1853;1846,1722;1879,1583;1890,1437;1879,1291;1846,1152;1794,1022;1724,902;1637,794;1536,700;1422,621;1297,560;1162,517;1019,495" o:connectangles="0,0,0,0,0,0,0,0,0,0,0,0,0,0,0,0,0,0,0,0,0,0,0,0,0,0,0,0,0,0,0,0,0,0,0,0,0,0,0,0,0,0"/>
                </v:shape>
                <v:shape id="Freeform 827" o:spid="_x0000_s1033" style="position:absolute;left:486;top:492;width:1890;height:1890;visibility:visible;mso-wrap-style:square;v-text-anchor:top" coordsize="189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" path="m1890,945r-3,74l1879,1091r-14,71l1846,1230r-23,67l1794,1361r-33,61l1724,1481r-41,55l1637,1588r-48,49l1536,1682r-55,42l1422,1761r-61,33l1297,1822r-67,24l1162,1865r-71,14l1019,1887r-74,3l871,1887r-72,-8l729,1865r-69,-19l594,1822r-64,-28l468,1761r-58,-37l354,1682r-52,-45l253,1588r-45,-52l167,1481r-38,-59l96,1361,68,1297,44,1230,25,1162,12,1091,3,1019,,945,3,871r9,-72l25,728,44,660,68,593,96,530r33,-62l167,410r41,-56l253,302r49,-49l354,208r56,-42l468,129,530,96,594,68,660,44,729,25,799,11,871,3,945,r74,3l1091,11r71,14l1230,44r67,24l1361,96r61,33l1481,166r55,42l1589,253r48,49l1683,354r41,56l1761,468r33,62l1823,593r23,67l1865,728r14,71l1887,871r3,74xe" filled="f" strokecolor="white" strokeweight=".15592mm">
                  <v:path arrowok="t" o:connecttype="custom" o:connectlocs="1887,1511;1865,1654;1823,1789;1761,1914;1683,2028;1589,2129;1481,2216;1361,2286;1230,2338;1091,2371;945,2382;799,2371;660,2338;530,2286;410,2216;302,2129;208,2028;129,1914;68,1789;25,1654;3,1511;3,1363;25,1220;68,1085;129,960;208,846;302,745;410,658;530,588;660,536;799,503;945,492;1091,503;1230,536;1361,588;1481,658;1589,745;1683,846;1761,960;1823,1085;1865,1220;1887,1363" o:connectangles="0,0,0,0,0,0,0,0,0,0,0,0,0,0,0,0,0,0,0,0,0,0,0,0,0,0,0,0,0,0,0,0,0,0,0,0,0,0,0,0,0,0"/>
                </v:shape>
                <w10:anchorlock/>
              </v:group>
            </w:pict>
          </mc:Fallback>
        </mc:AlternateConten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985"/>
        <w:gridCol w:w="426"/>
        <w:gridCol w:w="1558"/>
      </w:tblGrid>
      <w:tr w:rsidR="001F7B4D" w14:paraId="71AE565F" w14:textId="77777777" w:rsidTr="001F7B4D">
        <w:tc>
          <w:tcPr>
            <w:tcW w:w="534" w:type="dxa"/>
            <w:hideMark/>
          </w:tcPr>
          <w:p w14:paraId="22EB6703" w14:textId="4DA6C344" w:rsidR="001F7B4D" w:rsidRDefault="001F7B4D">
            <w:pPr>
              <w:pStyle w:val="TableText"/>
              <w:spacing w:after="30"/>
            </w:pPr>
            <w:r>
              <w:rPr>
                <w:noProof/>
              </w:rPr>
              <mc:AlternateContent>
                <mc:Choice Requires="wps">
                  <w:drawing>
                    <wp:inline distT="0" distB="0" distL="0" distR="0" wp14:anchorId="247FB92A" wp14:editId="5844420D">
                      <wp:extent cx="132080" cy="127635"/>
                      <wp:effectExtent l="0" t="0" r="1270" b="0"/>
                      <wp:docPr id="22"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A9C6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2D3E8" id="Rectangle 22"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" fillcolor="#a9c6ab" stroked="f">
                      <w10:anchorlock/>
                    </v:rect>
                  </w:pict>
                </mc:Fallback>
              </mc:AlternateContent>
            </w:r>
          </w:p>
        </w:tc>
        <w:tc>
          <w:tcPr>
            <w:tcW w:w="3969" w:type="dxa"/>
            <w:gridSpan w:val="3"/>
            <w:hideMark/>
          </w:tcPr>
          <w:p w14:paraId="3BDB934A" w14:textId="77777777" w:rsidR="001F7B4D" w:rsidRDefault="001F7B4D">
            <w:pPr>
              <w:pStyle w:val="TableText"/>
              <w:spacing w:after="30"/>
            </w:pPr>
            <w:r>
              <w:t>New Zealand European</w:t>
            </w:r>
          </w:p>
        </w:tc>
      </w:tr>
      <w:tr w:rsidR="001F7B4D" w14:paraId="25BC52F6" w14:textId="77777777" w:rsidTr="001F7B4D">
        <w:tc>
          <w:tcPr>
            <w:tcW w:w="534" w:type="dxa"/>
            <w:hideMark/>
          </w:tcPr>
          <w:p w14:paraId="48346835" w14:textId="17C27816" w:rsidR="001F7B4D" w:rsidRDefault="001F7B4D">
            <w:pPr>
              <w:pStyle w:val="TableText"/>
              <w:spacing w:before="0" w:after="30"/>
              <w:rPr>
                <w:noProof/>
                <w:lang w:eastAsia="en-NZ"/>
              </w:rPr>
            </w:pPr>
            <w:r>
              <w:rPr>
                <w:noProof/>
              </w:rPr>
              <mc:AlternateContent>
                <mc:Choice Requires="wps">
                  <w:drawing>
                    <wp:inline distT="0" distB="0" distL="0" distR="0" wp14:anchorId="52EF48CA" wp14:editId="75FA209F">
                      <wp:extent cx="132080" cy="127635"/>
                      <wp:effectExtent l="0" t="0" r="1270" b="0"/>
                      <wp:docPr id="21"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2047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14445" id="Rectangle 21"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" fillcolor="#20473c" stroked="f">
                      <w10:anchorlock/>
                    </v:rect>
                  </w:pict>
                </mc:Fallback>
              </mc:AlternateContent>
            </w:r>
          </w:p>
        </w:tc>
        <w:tc>
          <w:tcPr>
            <w:tcW w:w="1985" w:type="dxa"/>
            <w:hideMark/>
          </w:tcPr>
          <w:p w14:paraId="1D8E9019" w14:textId="77777777" w:rsidR="001F7B4D" w:rsidRDefault="001F7B4D">
            <w:pPr>
              <w:pStyle w:val="TableText"/>
              <w:spacing w:before="0" w:after="30"/>
            </w:pPr>
            <w:r>
              <w:t>Māori</w:t>
            </w:r>
          </w:p>
        </w:tc>
        <w:tc>
          <w:tcPr>
            <w:tcW w:w="426" w:type="dxa"/>
            <w:hideMark/>
          </w:tcPr>
          <w:p w14:paraId="013AD691" w14:textId="61180B13" w:rsidR="001F7B4D" w:rsidRDefault="001F7B4D">
            <w:pPr>
              <w:pStyle w:val="TableText"/>
              <w:spacing w:before="0" w:after="30"/>
              <w:rPr>
                <w:noProof/>
                <w:lang w:eastAsia="en-NZ"/>
              </w:rPr>
            </w:pPr>
            <w:r>
              <w:rPr>
                <w:noProof/>
              </w:rPr>
              <mc:AlternateContent>
                <mc:Choice Requires="wps">
                  <w:drawing>
                    <wp:inline distT="0" distB="0" distL="0" distR="0" wp14:anchorId="40C840A1" wp14:editId="45CCE91E">
                      <wp:extent cx="125095" cy="125095"/>
                      <wp:effectExtent l="0" t="0" r="0" b="0"/>
                      <wp:docPr id="20"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solidFill>
                                <a:srgbClr val="92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55F05" id="Rectangle 20" o:spid="_x0000_s1026" alt="&quot;&quot;" style="width:9.8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" fillcolor="#92cbcb" stroked="f">
                      <w10:anchorlock/>
                    </v:rect>
                  </w:pict>
                </mc:Fallback>
              </mc:AlternateContent>
            </w:r>
          </w:p>
        </w:tc>
        <w:tc>
          <w:tcPr>
            <w:tcW w:w="1558" w:type="dxa"/>
            <w:hideMark/>
          </w:tcPr>
          <w:p w14:paraId="49463717" w14:textId="77777777" w:rsidR="001F7B4D" w:rsidRDefault="001F7B4D">
            <w:pPr>
              <w:pStyle w:val="TableText"/>
              <w:spacing w:before="0" w:after="30"/>
            </w:pPr>
            <w:r>
              <w:t>Other</w:t>
            </w:r>
          </w:p>
        </w:tc>
      </w:tr>
    </w:tbl>
    <w:p w14:paraId="44C771FF" w14:textId="77777777" w:rsidR="001F7B4D" w:rsidRDefault="001F7B4D" w:rsidP="001F7B4D"/>
    <w:p w14:paraId="326D1A2E" w14:textId="77777777" w:rsidR="001F7B4D" w:rsidRDefault="001F7B4D" w:rsidP="001F7B4D">
      <w:pPr>
        <w:pStyle w:val="Heading5"/>
        <w:rPr>
          <w:color w:val="20473C"/>
        </w:rPr>
      </w:pPr>
      <w:r>
        <w:rPr>
          <w:color w:val="20473C"/>
        </w:rPr>
        <w:lastRenderedPageBreak/>
        <w:t>Age group</w:t>
      </w:r>
    </w:p>
    <w:p w14:paraId="1E9228AF" w14:textId="66981389" w:rsidR="001F7B4D" w:rsidRDefault="001F7B4D" w:rsidP="001F7B4D">
      <w:r>
        <w:rPr>
          <w:noProof/>
        </w:rPr>
        <mc:AlternateContent>
          <mc:Choice Requires="wpg">
            <w:drawing>
              <wp:inline distT="0" distB="0" distL="0" distR="0" wp14:anchorId="5D6432C2" wp14:editId="4908830B">
                <wp:extent cx="1811020" cy="1811020"/>
                <wp:effectExtent l="9525" t="9525" r="0" b="8255"/>
                <wp:docPr id="12" name="Group 12" descr="Pie chart with greatest number 35 to 44 followed closely by 45 to 54 and 55 t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1811020"/>
                          <a:chOff x="6180" y="-3195"/>
                          <a:chExt cx="2852" cy="2852"/>
                        </a:xfrm>
                      </wpg:grpSpPr>
                      <wps:wsp>
                        <wps:cNvPr id="13" name="Freeform 848"/>
                        <wps:cNvSpPr>
                          <a:spLocks/>
                        </wps:cNvSpPr>
                        <wps:spPr bwMode="auto">
                          <a:xfrm>
                            <a:off x="7236" y="-3196"/>
                            <a:ext cx="369" cy="1426"/>
                          </a:xfrm>
                          <a:custGeom>
                            <a:avLst/>
                            <a:gdLst>
                              <a:gd name="T0" fmla="*/ 369 w 369"/>
                              <a:gd name="T1" fmla="*/ -3195 h 1426"/>
                              <a:gd name="T2" fmla="*/ 294 w 369"/>
                              <a:gd name="T3" fmla="*/ -3193 h 1426"/>
                              <a:gd name="T4" fmla="*/ 220 w 369"/>
                              <a:gd name="T5" fmla="*/ -3188 h 1426"/>
                              <a:gd name="T6" fmla="*/ 146 w 369"/>
                              <a:gd name="T7" fmla="*/ -3178 h 1426"/>
                              <a:gd name="T8" fmla="*/ 73 w 369"/>
                              <a:gd name="T9" fmla="*/ -3164 h 1426"/>
                              <a:gd name="T10" fmla="*/ 0 w 369"/>
                              <a:gd name="T11" fmla="*/ -3147 h 1426"/>
                              <a:gd name="T12" fmla="*/ 369 w 369"/>
                              <a:gd name="T13" fmla="*/ -1770 h 1426"/>
                              <a:gd name="T14" fmla="*/ 369 w 369"/>
                              <a:gd name="T15" fmla="*/ -3195 h 142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69" h="1426">
                                <a:moveTo>
                                  <a:pt x="369" y="0"/>
                                </a:moveTo>
                                <a:lnTo>
                                  <a:pt x="294" y="2"/>
                                </a:lnTo>
                                <a:lnTo>
                                  <a:pt x="220" y="7"/>
                                </a:lnTo>
                                <a:lnTo>
                                  <a:pt x="146" y="17"/>
                                </a:lnTo>
                                <a:lnTo>
                                  <a:pt x="73" y="31"/>
                                </a:lnTo>
                                <a:lnTo>
                                  <a:pt x="0" y="48"/>
                                </a:lnTo>
                                <a:lnTo>
                                  <a:pt x="369" y="1425"/>
                                </a:lnTo>
                                <a:lnTo>
                                  <a:pt x="369" y="0"/>
                                </a:lnTo>
                                <a:close/>
                              </a:path>
                            </a:pathLst>
                          </a:custGeom>
                          <a:solidFill>
                            <a:srgbClr val="22B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47"/>
                        <wps:cNvSpPr>
                          <a:spLocks/>
                        </wps:cNvSpPr>
                        <wps:spPr bwMode="auto">
                          <a:xfrm>
                            <a:off x="6179" y="-3147"/>
                            <a:ext cx="1427" cy="1649"/>
                          </a:xfrm>
                          <a:custGeom>
                            <a:avLst/>
                            <a:gdLst>
                              <a:gd name="T0" fmla="*/ 1057 w 1427"/>
                              <a:gd name="T1" fmla="*/ -3147 h 1649"/>
                              <a:gd name="T2" fmla="*/ 982 w 1427"/>
                              <a:gd name="T3" fmla="*/ -3125 h 1649"/>
                              <a:gd name="T4" fmla="*/ 910 w 1427"/>
                              <a:gd name="T5" fmla="*/ -3099 h 1649"/>
                              <a:gd name="T6" fmla="*/ 840 w 1427"/>
                              <a:gd name="T7" fmla="*/ -3070 h 1649"/>
                              <a:gd name="T8" fmla="*/ 772 w 1427"/>
                              <a:gd name="T9" fmla="*/ -3038 h 1649"/>
                              <a:gd name="T10" fmla="*/ 706 w 1427"/>
                              <a:gd name="T11" fmla="*/ -3002 h 1649"/>
                              <a:gd name="T12" fmla="*/ 643 w 1427"/>
                              <a:gd name="T13" fmla="*/ -2963 h 1649"/>
                              <a:gd name="T14" fmla="*/ 582 w 1427"/>
                              <a:gd name="T15" fmla="*/ -2922 h 1649"/>
                              <a:gd name="T16" fmla="*/ 524 w 1427"/>
                              <a:gd name="T17" fmla="*/ -2877 h 1649"/>
                              <a:gd name="T18" fmla="*/ 469 w 1427"/>
                              <a:gd name="T19" fmla="*/ -2830 h 1649"/>
                              <a:gd name="T20" fmla="*/ 416 w 1427"/>
                              <a:gd name="T21" fmla="*/ -2780 h 1649"/>
                              <a:gd name="T22" fmla="*/ 366 w 1427"/>
                              <a:gd name="T23" fmla="*/ -2728 h 1649"/>
                              <a:gd name="T24" fmla="*/ 319 w 1427"/>
                              <a:gd name="T25" fmla="*/ -2673 h 1649"/>
                              <a:gd name="T26" fmla="*/ 275 w 1427"/>
                              <a:gd name="T27" fmla="*/ -2616 h 1649"/>
                              <a:gd name="T28" fmla="*/ 233 w 1427"/>
                              <a:gd name="T29" fmla="*/ -2557 h 1649"/>
                              <a:gd name="T30" fmla="*/ 195 w 1427"/>
                              <a:gd name="T31" fmla="*/ -2496 h 1649"/>
                              <a:gd name="T32" fmla="*/ 160 w 1427"/>
                              <a:gd name="T33" fmla="*/ -2433 h 1649"/>
                              <a:gd name="T34" fmla="*/ 129 w 1427"/>
                              <a:gd name="T35" fmla="*/ -2369 h 1649"/>
                              <a:gd name="T36" fmla="*/ 100 w 1427"/>
                              <a:gd name="T37" fmla="*/ -2302 h 1649"/>
                              <a:gd name="T38" fmla="*/ 75 w 1427"/>
                              <a:gd name="T39" fmla="*/ -2235 h 1649"/>
                              <a:gd name="T40" fmla="*/ 53 w 1427"/>
                              <a:gd name="T41" fmla="*/ -2165 h 1649"/>
                              <a:gd name="T42" fmla="*/ 35 w 1427"/>
                              <a:gd name="T43" fmla="*/ -2095 h 1649"/>
                              <a:gd name="T44" fmla="*/ 21 w 1427"/>
                              <a:gd name="T45" fmla="*/ -2023 h 1649"/>
                              <a:gd name="T46" fmla="*/ 10 w 1427"/>
                              <a:gd name="T47" fmla="*/ -1950 h 1649"/>
                              <a:gd name="T48" fmla="*/ 3 w 1427"/>
                              <a:gd name="T49" fmla="*/ -1876 h 1649"/>
                              <a:gd name="T50" fmla="*/ 0 w 1427"/>
                              <a:gd name="T51" fmla="*/ -1802 h 1649"/>
                              <a:gd name="T52" fmla="*/ 0 w 1427"/>
                              <a:gd name="T53" fmla="*/ -1727 h 1649"/>
                              <a:gd name="T54" fmla="*/ 5 w 1427"/>
                              <a:gd name="T55" fmla="*/ -1651 h 1649"/>
                              <a:gd name="T56" fmla="*/ 14 w 1427"/>
                              <a:gd name="T57" fmla="*/ -1574 h 1649"/>
                              <a:gd name="T58" fmla="*/ 27 w 1427"/>
                              <a:gd name="T59" fmla="*/ -1498 h 1649"/>
                              <a:gd name="T60" fmla="*/ 1426 w 1427"/>
                              <a:gd name="T61" fmla="*/ -1770 h 1649"/>
                              <a:gd name="T62" fmla="*/ 1057 w 1427"/>
                              <a:gd name="T63" fmla="*/ -3147 h 1649"/>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427" h="1649">
                                <a:moveTo>
                                  <a:pt x="1057" y="0"/>
                                </a:moveTo>
                                <a:lnTo>
                                  <a:pt x="982" y="22"/>
                                </a:lnTo>
                                <a:lnTo>
                                  <a:pt x="910" y="48"/>
                                </a:lnTo>
                                <a:lnTo>
                                  <a:pt x="840" y="77"/>
                                </a:lnTo>
                                <a:lnTo>
                                  <a:pt x="772" y="109"/>
                                </a:lnTo>
                                <a:lnTo>
                                  <a:pt x="706" y="145"/>
                                </a:lnTo>
                                <a:lnTo>
                                  <a:pt x="643" y="184"/>
                                </a:lnTo>
                                <a:lnTo>
                                  <a:pt x="582" y="225"/>
                                </a:lnTo>
                                <a:lnTo>
                                  <a:pt x="524" y="270"/>
                                </a:lnTo>
                                <a:lnTo>
                                  <a:pt x="469" y="317"/>
                                </a:lnTo>
                                <a:lnTo>
                                  <a:pt x="416" y="367"/>
                                </a:lnTo>
                                <a:lnTo>
                                  <a:pt x="366" y="419"/>
                                </a:lnTo>
                                <a:lnTo>
                                  <a:pt x="319" y="474"/>
                                </a:lnTo>
                                <a:lnTo>
                                  <a:pt x="275" y="531"/>
                                </a:lnTo>
                                <a:lnTo>
                                  <a:pt x="233" y="590"/>
                                </a:lnTo>
                                <a:lnTo>
                                  <a:pt x="195" y="651"/>
                                </a:lnTo>
                                <a:lnTo>
                                  <a:pt x="160" y="714"/>
                                </a:lnTo>
                                <a:lnTo>
                                  <a:pt x="129" y="778"/>
                                </a:lnTo>
                                <a:lnTo>
                                  <a:pt x="100" y="845"/>
                                </a:lnTo>
                                <a:lnTo>
                                  <a:pt x="75" y="912"/>
                                </a:lnTo>
                                <a:lnTo>
                                  <a:pt x="53" y="982"/>
                                </a:lnTo>
                                <a:lnTo>
                                  <a:pt x="35" y="1052"/>
                                </a:lnTo>
                                <a:lnTo>
                                  <a:pt x="21" y="1124"/>
                                </a:lnTo>
                                <a:lnTo>
                                  <a:pt x="10" y="1197"/>
                                </a:lnTo>
                                <a:lnTo>
                                  <a:pt x="3" y="1271"/>
                                </a:lnTo>
                                <a:lnTo>
                                  <a:pt x="0" y="1345"/>
                                </a:lnTo>
                                <a:lnTo>
                                  <a:pt x="0" y="1420"/>
                                </a:lnTo>
                                <a:lnTo>
                                  <a:pt x="5" y="1496"/>
                                </a:lnTo>
                                <a:lnTo>
                                  <a:pt x="14" y="1573"/>
                                </a:lnTo>
                                <a:lnTo>
                                  <a:pt x="27" y="1649"/>
                                </a:lnTo>
                                <a:lnTo>
                                  <a:pt x="1426" y="1377"/>
                                </a:lnTo>
                                <a:lnTo>
                                  <a:pt x="1057" y="0"/>
                                </a:lnTo>
                                <a:close/>
                              </a:path>
                            </a:pathLst>
                          </a:custGeom>
                          <a:solidFill>
                            <a:srgbClr val="92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46"/>
                        <wps:cNvSpPr>
                          <a:spLocks/>
                        </wps:cNvSpPr>
                        <wps:spPr bwMode="auto">
                          <a:xfrm>
                            <a:off x="6206" y="-1770"/>
                            <a:ext cx="1934" cy="1426"/>
                          </a:xfrm>
                          <a:custGeom>
                            <a:avLst/>
                            <a:gdLst>
                              <a:gd name="T0" fmla="*/ 1399 w 1934"/>
                              <a:gd name="T1" fmla="*/ -1770 h 1426"/>
                              <a:gd name="T2" fmla="*/ 0 w 1934"/>
                              <a:gd name="T3" fmla="*/ -1498 h 1426"/>
                              <a:gd name="T4" fmla="*/ 14 w 1934"/>
                              <a:gd name="T5" fmla="*/ -1430 h 1426"/>
                              <a:gd name="T6" fmla="*/ 32 w 1934"/>
                              <a:gd name="T7" fmla="*/ -1365 h 1426"/>
                              <a:gd name="T8" fmla="*/ 53 w 1934"/>
                              <a:gd name="T9" fmla="*/ -1301 h 1426"/>
                              <a:gd name="T10" fmla="*/ 77 w 1934"/>
                              <a:gd name="T11" fmla="*/ -1236 h 1426"/>
                              <a:gd name="T12" fmla="*/ 107 w 1934"/>
                              <a:gd name="T13" fmla="*/ -1166 h 1426"/>
                              <a:gd name="T14" fmla="*/ 141 w 1934"/>
                              <a:gd name="T15" fmla="*/ -1099 h 1426"/>
                              <a:gd name="T16" fmla="*/ 177 w 1934"/>
                              <a:gd name="T17" fmla="*/ -1035 h 1426"/>
                              <a:gd name="T18" fmla="*/ 217 w 1934"/>
                              <a:gd name="T19" fmla="*/ -973 h 1426"/>
                              <a:gd name="T20" fmla="*/ 259 w 1934"/>
                              <a:gd name="T21" fmla="*/ -913 h 1426"/>
                              <a:gd name="T22" fmla="*/ 304 w 1934"/>
                              <a:gd name="T23" fmla="*/ -856 h 1426"/>
                              <a:gd name="T24" fmla="*/ 352 w 1934"/>
                              <a:gd name="T25" fmla="*/ -802 h 1426"/>
                              <a:gd name="T26" fmla="*/ 402 w 1934"/>
                              <a:gd name="T27" fmla="*/ -751 h 1426"/>
                              <a:gd name="T28" fmla="*/ 454 w 1934"/>
                              <a:gd name="T29" fmla="*/ -702 h 1426"/>
                              <a:gd name="T30" fmla="*/ 509 w 1934"/>
                              <a:gd name="T31" fmla="*/ -656 h 1426"/>
                              <a:gd name="T32" fmla="*/ 565 w 1934"/>
                              <a:gd name="T33" fmla="*/ -613 h 1426"/>
                              <a:gd name="T34" fmla="*/ 624 w 1934"/>
                              <a:gd name="T35" fmla="*/ -573 h 1426"/>
                              <a:gd name="T36" fmla="*/ 684 w 1934"/>
                              <a:gd name="T37" fmla="*/ -536 h 1426"/>
                              <a:gd name="T38" fmla="*/ 746 w 1934"/>
                              <a:gd name="T39" fmla="*/ -503 h 1426"/>
                              <a:gd name="T40" fmla="*/ 810 w 1934"/>
                              <a:gd name="T41" fmla="*/ -472 h 1426"/>
                              <a:gd name="T42" fmla="*/ 875 w 1934"/>
                              <a:gd name="T43" fmla="*/ -444 h 1426"/>
                              <a:gd name="T44" fmla="*/ 941 w 1934"/>
                              <a:gd name="T45" fmla="*/ -420 h 1426"/>
                              <a:gd name="T46" fmla="*/ 1008 w 1934"/>
                              <a:gd name="T47" fmla="*/ -399 h 1426"/>
                              <a:gd name="T48" fmla="*/ 1077 w 1934"/>
                              <a:gd name="T49" fmla="*/ -381 h 1426"/>
                              <a:gd name="T50" fmla="*/ 1146 w 1934"/>
                              <a:gd name="T51" fmla="*/ -367 h 1426"/>
                              <a:gd name="T52" fmla="*/ 1216 w 1934"/>
                              <a:gd name="T53" fmla="*/ -356 h 1426"/>
                              <a:gd name="T54" fmla="*/ 1287 w 1934"/>
                              <a:gd name="T55" fmla="*/ -348 h 1426"/>
                              <a:gd name="T56" fmla="*/ 1359 w 1934"/>
                              <a:gd name="T57" fmla="*/ -345 h 1426"/>
                              <a:gd name="T58" fmla="*/ 1430 w 1934"/>
                              <a:gd name="T59" fmla="*/ -344 h 1426"/>
                              <a:gd name="T60" fmla="*/ 1502 w 1934"/>
                              <a:gd name="T61" fmla="*/ -348 h 1426"/>
                              <a:gd name="T62" fmla="*/ 1575 w 1934"/>
                              <a:gd name="T63" fmla="*/ -355 h 1426"/>
                              <a:gd name="T64" fmla="*/ 1647 w 1934"/>
                              <a:gd name="T65" fmla="*/ -366 h 1426"/>
                              <a:gd name="T66" fmla="*/ 1719 w 1934"/>
                              <a:gd name="T67" fmla="*/ -380 h 1426"/>
                              <a:gd name="T68" fmla="*/ 1791 w 1934"/>
                              <a:gd name="T69" fmla="*/ -399 h 1426"/>
                              <a:gd name="T70" fmla="*/ 1862 w 1934"/>
                              <a:gd name="T71" fmla="*/ -422 h 1426"/>
                              <a:gd name="T72" fmla="*/ 1933 w 1934"/>
                              <a:gd name="T73" fmla="*/ -448 h 1426"/>
                              <a:gd name="T74" fmla="*/ 1399 w 1934"/>
                              <a:gd name="T75" fmla="*/ -1770 h 1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934" h="1426">
                                <a:moveTo>
                                  <a:pt x="1399" y="0"/>
                                </a:moveTo>
                                <a:lnTo>
                                  <a:pt x="0" y="272"/>
                                </a:lnTo>
                                <a:lnTo>
                                  <a:pt x="14" y="340"/>
                                </a:lnTo>
                                <a:lnTo>
                                  <a:pt x="32" y="405"/>
                                </a:lnTo>
                                <a:lnTo>
                                  <a:pt x="53" y="469"/>
                                </a:lnTo>
                                <a:lnTo>
                                  <a:pt x="77" y="534"/>
                                </a:lnTo>
                                <a:lnTo>
                                  <a:pt x="107" y="604"/>
                                </a:lnTo>
                                <a:lnTo>
                                  <a:pt x="141" y="671"/>
                                </a:lnTo>
                                <a:lnTo>
                                  <a:pt x="177" y="735"/>
                                </a:lnTo>
                                <a:lnTo>
                                  <a:pt x="217" y="797"/>
                                </a:lnTo>
                                <a:lnTo>
                                  <a:pt x="259" y="857"/>
                                </a:lnTo>
                                <a:lnTo>
                                  <a:pt x="304" y="914"/>
                                </a:lnTo>
                                <a:lnTo>
                                  <a:pt x="352" y="968"/>
                                </a:lnTo>
                                <a:lnTo>
                                  <a:pt x="402" y="1019"/>
                                </a:lnTo>
                                <a:lnTo>
                                  <a:pt x="454" y="1068"/>
                                </a:lnTo>
                                <a:lnTo>
                                  <a:pt x="509" y="1114"/>
                                </a:lnTo>
                                <a:lnTo>
                                  <a:pt x="565" y="1157"/>
                                </a:lnTo>
                                <a:lnTo>
                                  <a:pt x="624" y="1197"/>
                                </a:lnTo>
                                <a:lnTo>
                                  <a:pt x="684" y="1234"/>
                                </a:lnTo>
                                <a:lnTo>
                                  <a:pt x="746" y="1267"/>
                                </a:lnTo>
                                <a:lnTo>
                                  <a:pt x="810" y="1298"/>
                                </a:lnTo>
                                <a:lnTo>
                                  <a:pt x="875" y="1326"/>
                                </a:lnTo>
                                <a:lnTo>
                                  <a:pt x="941" y="1350"/>
                                </a:lnTo>
                                <a:lnTo>
                                  <a:pt x="1008" y="1371"/>
                                </a:lnTo>
                                <a:lnTo>
                                  <a:pt x="1077" y="1389"/>
                                </a:lnTo>
                                <a:lnTo>
                                  <a:pt x="1146" y="1403"/>
                                </a:lnTo>
                                <a:lnTo>
                                  <a:pt x="1216" y="1414"/>
                                </a:lnTo>
                                <a:lnTo>
                                  <a:pt x="1287" y="1422"/>
                                </a:lnTo>
                                <a:lnTo>
                                  <a:pt x="1359" y="1425"/>
                                </a:lnTo>
                                <a:lnTo>
                                  <a:pt x="1430" y="1426"/>
                                </a:lnTo>
                                <a:lnTo>
                                  <a:pt x="1502" y="1422"/>
                                </a:lnTo>
                                <a:lnTo>
                                  <a:pt x="1575" y="1415"/>
                                </a:lnTo>
                                <a:lnTo>
                                  <a:pt x="1647" y="1404"/>
                                </a:lnTo>
                                <a:lnTo>
                                  <a:pt x="1719" y="1390"/>
                                </a:lnTo>
                                <a:lnTo>
                                  <a:pt x="1791" y="1371"/>
                                </a:lnTo>
                                <a:lnTo>
                                  <a:pt x="1862" y="1348"/>
                                </a:lnTo>
                                <a:lnTo>
                                  <a:pt x="1933" y="1322"/>
                                </a:lnTo>
                                <a:lnTo>
                                  <a:pt x="1399" y="0"/>
                                </a:lnTo>
                                <a:close/>
                              </a:path>
                            </a:pathLst>
                          </a:custGeom>
                          <a:solidFill>
                            <a:srgbClr val="4E59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45"/>
                        <wps:cNvSpPr>
                          <a:spLocks/>
                        </wps:cNvSpPr>
                        <wps:spPr bwMode="auto">
                          <a:xfrm>
                            <a:off x="7605" y="-2813"/>
                            <a:ext cx="1426" cy="2365"/>
                          </a:xfrm>
                          <a:custGeom>
                            <a:avLst/>
                            <a:gdLst>
                              <a:gd name="T0" fmla="*/ 972 w 1426"/>
                              <a:gd name="T1" fmla="*/ -2812 h 2365"/>
                              <a:gd name="T2" fmla="*/ 0 w 1426"/>
                              <a:gd name="T3" fmla="*/ -1770 h 2365"/>
                              <a:gd name="T4" fmla="*/ 534 w 1426"/>
                              <a:gd name="T5" fmla="*/ -448 h 2365"/>
                              <a:gd name="T6" fmla="*/ 608 w 1426"/>
                              <a:gd name="T7" fmla="*/ -480 h 2365"/>
                              <a:gd name="T8" fmla="*/ 678 w 1426"/>
                              <a:gd name="T9" fmla="*/ -515 h 2365"/>
                              <a:gd name="T10" fmla="*/ 745 w 1426"/>
                              <a:gd name="T11" fmla="*/ -552 h 2365"/>
                              <a:gd name="T12" fmla="*/ 808 w 1426"/>
                              <a:gd name="T13" fmla="*/ -593 h 2365"/>
                              <a:gd name="T14" fmla="*/ 869 w 1426"/>
                              <a:gd name="T15" fmla="*/ -638 h 2365"/>
                              <a:gd name="T16" fmla="*/ 928 w 1426"/>
                              <a:gd name="T17" fmla="*/ -687 h 2365"/>
                              <a:gd name="T18" fmla="*/ 986 w 1426"/>
                              <a:gd name="T19" fmla="*/ -740 h 2365"/>
                              <a:gd name="T20" fmla="*/ 1042 w 1426"/>
                              <a:gd name="T21" fmla="*/ -798 h 2365"/>
                              <a:gd name="T22" fmla="*/ 1093 w 1426"/>
                              <a:gd name="T23" fmla="*/ -854 h 2365"/>
                              <a:gd name="T24" fmla="*/ 1139 w 1426"/>
                              <a:gd name="T25" fmla="*/ -913 h 2365"/>
                              <a:gd name="T26" fmla="*/ 1182 w 1426"/>
                              <a:gd name="T27" fmla="*/ -973 h 2365"/>
                              <a:gd name="T28" fmla="*/ 1222 w 1426"/>
                              <a:gd name="T29" fmla="*/ -1035 h 2365"/>
                              <a:gd name="T30" fmla="*/ 1258 w 1426"/>
                              <a:gd name="T31" fmla="*/ -1099 h 2365"/>
                              <a:gd name="T32" fmla="*/ 1290 w 1426"/>
                              <a:gd name="T33" fmla="*/ -1164 h 2365"/>
                              <a:gd name="T34" fmla="*/ 1319 w 1426"/>
                              <a:gd name="T35" fmla="*/ -1230 h 2365"/>
                              <a:gd name="T36" fmla="*/ 1345 w 1426"/>
                              <a:gd name="T37" fmla="*/ -1297 h 2365"/>
                              <a:gd name="T38" fmla="*/ 1367 w 1426"/>
                              <a:gd name="T39" fmla="*/ -1365 h 2365"/>
                              <a:gd name="T40" fmla="*/ 1385 w 1426"/>
                              <a:gd name="T41" fmla="*/ -1433 h 2365"/>
                              <a:gd name="T42" fmla="*/ 1400 w 1426"/>
                              <a:gd name="T43" fmla="*/ -1503 h 2365"/>
                              <a:gd name="T44" fmla="*/ 1412 w 1426"/>
                              <a:gd name="T45" fmla="*/ -1573 h 2365"/>
                              <a:gd name="T46" fmla="*/ 1420 w 1426"/>
                              <a:gd name="T47" fmla="*/ -1643 h 2365"/>
                              <a:gd name="T48" fmla="*/ 1424 w 1426"/>
                              <a:gd name="T49" fmla="*/ -1714 h 2365"/>
                              <a:gd name="T50" fmla="*/ 1425 w 1426"/>
                              <a:gd name="T51" fmla="*/ -1784 h 2365"/>
                              <a:gd name="T52" fmla="*/ 1423 w 1426"/>
                              <a:gd name="T53" fmla="*/ -1855 h 2365"/>
                              <a:gd name="T54" fmla="*/ 1417 w 1426"/>
                              <a:gd name="T55" fmla="*/ -1925 h 2365"/>
                              <a:gd name="T56" fmla="*/ 1408 w 1426"/>
                              <a:gd name="T57" fmla="*/ -1995 h 2365"/>
                              <a:gd name="T58" fmla="*/ 1395 w 1426"/>
                              <a:gd name="T59" fmla="*/ -2065 h 2365"/>
                              <a:gd name="T60" fmla="*/ 1378 w 1426"/>
                              <a:gd name="T61" fmla="*/ -2134 h 2365"/>
                              <a:gd name="T62" fmla="*/ 1359 w 1426"/>
                              <a:gd name="T63" fmla="*/ -2202 h 2365"/>
                              <a:gd name="T64" fmla="*/ 1335 w 1426"/>
                              <a:gd name="T65" fmla="*/ -2269 h 2365"/>
                              <a:gd name="T66" fmla="*/ 1309 w 1426"/>
                              <a:gd name="T67" fmla="*/ -2336 h 2365"/>
                              <a:gd name="T68" fmla="*/ 1279 w 1426"/>
                              <a:gd name="T69" fmla="*/ -2401 h 2365"/>
                              <a:gd name="T70" fmla="*/ 1245 w 1426"/>
                              <a:gd name="T71" fmla="*/ -2465 h 2365"/>
                              <a:gd name="T72" fmla="*/ 1208 w 1426"/>
                              <a:gd name="T73" fmla="*/ -2527 h 2365"/>
                              <a:gd name="T74" fmla="*/ 1168 w 1426"/>
                              <a:gd name="T75" fmla="*/ -2588 h 2365"/>
                              <a:gd name="T76" fmla="*/ 1124 w 1426"/>
                              <a:gd name="T77" fmla="*/ -2647 h 2365"/>
                              <a:gd name="T78" fmla="*/ 1077 w 1426"/>
                              <a:gd name="T79" fmla="*/ -2704 h 2365"/>
                              <a:gd name="T80" fmla="*/ 1026 w 1426"/>
                              <a:gd name="T81" fmla="*/ -2759 h 2365"/>
                              <a:gd name="T82" fmla="*/ 972 w 1426"/>
                              <a:gd name="T83" fmla="*/ -2812 h 236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26" h="2365">
                                <a:moveTo>
                                  <a:pt x="972" y="0"/>
                                </a:moveTo>
                                <a:lnTo>
                                  <a:pt x="0" y="1042"/>
                                </a:lnTo>
                                <a:lnTo>
                                  <a:pt x="534" y="2364"/>
                                </a:lnTo>
                                <a:lnTo>
                                  <a:pt x="608" y="2332"/>
                                </a:lnTo>
                                <a:lnTo>
                                  <a:pt x="678" y="2297"/>
                                </a:lnTo>
                                <a:lnTo>
                                  <a:pt x="745" y="2260"/>
                                </a:lnTo>
                                <a:lnTo>
                                  <a:pt x="808" y="2219"/>
                                </a:lnTo>
                                <a:lnTo>
                                  <a:pt x="869" y="2174"/>
                                </a:lnTo>
                                <a:lnTo>
                                  <a:pt x="928" y="2125"/>
                                </a:lnTo>
                                <a:lnTo>
                                  <a:pt x="986" y="2072"/>
                                </a:lnTo>
                                <a:lnTo>
                                  <a:pt x="1042" y="2014"/>
                                </a:lnTo>
                                <a:lnTo>
                                  <a:pt x="1093" y="1958"/>
                                </a:lnTo>
                                <a:lnTo>
                                  <a:pt x="1139" y="1899"/>
                                </a:lnTo>
                                <a:lnTo>
                                  <a:pt x="1182" y="1839"/>
                                </a:lnTo>
                                <a:lnTo>
                                  <a:pt x="1222" y="1777"/>
                                </a:lnTo>
                                <a:lnTo>
                                  <a:pt x="1258" y="1713"/>
                                </a:lnTo>
                                <a:lnTo>
                                  <a:pt x="1290" y="1648"/>
                                </a:lnTo>
                                <a:lnTo>
                                  <a:pt x="1319" y="1582"/>
                                </a:lnTo>
                                <a:lnTo>
                                  <a:pt x="1345" y="1515"/>
                                </a:lnTo>
                                <a:lnTo>
                                  <a:pt x="1367" y="1447"/>
                                </a:lnTo>
                                <a:lnTo>
                                  <a:pt x="1385" y="1379"/>
                                </a:lnTo>
                                <a:lnTo>
                                  <a:pt x="1400" y="1309"/>
                                </a:lnTo>
                                <a:lnTo>
                                  <a:pt x="1412" y="1239"/>
                                </a:lnTo>
                                <a:lnTo>
                                  <a:pt x="1420" y="1169"/>
                                </a:lnTo>
                                <a:lnTo>
                                  <a:pt x="1424" y="1098"/>
                                </a:lnTo>
                                <a:lnTo>
                                  <a:pt x="1425" y="1028"/>
                                </a:lnTo>
                                <a:lnTo>
                                  <a:pt x="1423" y="957"/>
                                </a:lnTo>
                                <a:lnTo>
                                  <a:pt x="1417" y="887"/>
                                </a:lnTo>
                                <a:lnTo>
                                  <a:pt x="1408" y="817"/>
                                </a:lnTo>
                                <a:lnTo>
                                  <a:pt x="1395" y="747"/>
                                </a:lnTo>
                                <a:lnTo>
                                  <a:pt x="1378" y="678"/>
                                </a:lnTo>
                                <a:lnTo>
                                  <a:pt x="1359" y="610"/>
                                </a:lnTo>
                                <a:lnTo>
                                  <a:pt x="1335" y="543"/>
                                </a:lnTo>
                                <a:lnTo>
                                  <a:pt x="1309" y="476"/>
                                </a:lnTo>
                                <a:lnTo>
                                  <a:pt x="1279" y="411"/>
                                </a:lnTo>
                                <a:lnTo>
                                  <a:pt x="1245" y="347"/>
                                </a:lnTo>
                                <a:lnTo>
                                  <a:pt x="1208" y="285"/>
                                </a:lnTo>
                                <a:lnTo>
                                  <a:pt x="1168" y="224"/>
                                </a:lnTo>
                                <a:lnTo>
                                  <a:pt x="1124" y="165"/>
                                </a:lnTo>
                                <a:lnTo>
                                  <a:pt x="1077" y="108"/>
                                </a:lnTo>
                                <a:lnTo>
                                  <a:pt x="1026" y="53"/>
                                </a:lnTo>
                                <a:lnTo>
                                  <a:pt x="972" y="0"/>
                                </a:lnTo>
                                <a:close/>
                              </a:path>
                            </a:pathLst>
                          </a:custGeom>
                          <a:solidFill>
                            <a:srgbClr val="A9C6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44"/>
                        <wps:cNvSpPr>
                          <a:spLocks/>
                        </wps:cNvSpPr>
                        <wps:spPr bwMode="auto">
                          <a:xfrm>
                            <a:off x="7605" y="-3196"/>
                            <a:ext cx="973" cy="1426"/>
                          </a:xfrm>
                          <a:custGeom>
                            <a:avLst/>
                            <a:gdLst>
                              <a:gd name="T0" fmla="*/ 0 w 973"/>
                              <a:gd name="T1" fmla="*/ -3195 h 1426"/>
                              <a:gd name="T2" fmla="*/ 0 w 973"/>
                              <a:gd name="T3" fmla="*/ -1770 h 1426"/>
                              <a:gd name="T4" fmla="*/ 972 w 973"/>
                              <a:gd name="T5" fmla="*/ -2812 h 1426"/>
                              <a:gd name="T6" fmla="*/ 912 w 973"/>
                              <a:gd name="T7" fmla="*/ -2866 h 1426"/>
                              <a:gd name="T8" fmla="*/ 851 w 973"/>
                              <a:gd name="T9" fmla="*/ -2915 h 1426"/>
                              <a:gd name="T10" fmla="*/ 789 w 973"/>
                              <a:gd name="T11" fmla="*/ -2960 h 1426"/>
                              <a:gd name="T12" fmla="*/ 725 w 973"/>
                              <a:gd name="T13" fmla="*/ -3001 h 1426"/>
                              <a:gd name="T14" fmla="*/ 659 w 973"/>
                              <a:gd name="T15" fmla="*/ -3038 h 1426"/>
                              <a:gd name="T16" fmla="*/ 592 w 973"/>
                              <a:gd name="T17" fmla="*/ -3071 h 1426"/>
                              <a:gd name="T18" fmla="*/ 524 w 973"/>
                              <a:gd name="T19" fmla="*/ -3100 h 1426"/>
                              <a:gd name="T20" fmla="*/ 454 w 973"/>
                              <a:gd name="T21" fmla="*/ -3126 h 1426"/>
                              <a:gd name="T22" fmla="*/ 383 w 973"/>
                              <a:gd name="T23" fmla="*/ -3147 h 1426"/>
                              <a:gd name="T24" fmla="*/ 310 w 973"/>
                              <a:gd name="T25" fmla="*/ -3164 h 1426"/>
                              <a:gd name="T26" fmla="*/ 235 w 973"/>
                              <a:gd name="T27" fmla="*/ -3178 h 1426"/>
                              <a:gd name="T28" fmla="*/ 158 w 973"/>
                              <a:gd name="T29" fmla="*/ -3188 h 1426"/>
                              <a:gd name="T30" fmla="*/ 80 w 973"/>
                              <a:gd name="T31" fmla="*/ -3193 h 1426"/>
                              <a:gd name="T32" fmla="*/ 0 w 973"/>
                              <a:gd name="T33" fmla="*/ -3195 h 14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73" h="1426">
                                <a:moveTo>
                                  <a:pt x="0" y="0"/>
                                </a:moveTo>
                                <a:lnTo>
                                  <a:pt x="0" y="1425"/>
                                </a:lnTo>
                                <a:lnTo>
                                  <a:pt x="972" y="383"/>
                                </a:lnTo>
                                <a:lnTo>
                                  <a:pt x="912" y="329"/>
                                </a:lnTo>
                                <a:lnTo>
                                  <a:pt x="851" y="280"/>
                                </a:lnTo>
                                <a:lnTo>
                                  <a:pt x="789" y="235"/>
                                </a:lnTo>
                                <a:lnTo>
                                  <a:pt x="725" y="194"/>
                                </a:lnTo>
                                <a:lnTo>
                                  <a:pt x="659" y="157"/>
                                </a:lnTo>
                                <a:lnTo>
                                  <a:pt x="592" y="124"/>
                                </a:lnTo>
                                <a:lnTo>
                                  <a:pt x="524" y="95"/>
                                </a:lnTo>
                                <a:lnTo>
                                  <a:pt x="454" y="69"/>
                                </a:lnTo>
                                <a:lnTo>
                                  <a:pt x="383" y="48"/>
                                </a:lnTo>
                                <a:lnTo>
                                  <a:pt x="310" y="31"/>
                                </a:lnTo>
                                <a:lnTo>
                                  <a:pt x="235" y="17"/>
                                </a:lnTo>
                                <a:lnTo>
                                  <a:pt x="158" y="7"/>
                                </a:lnTo>
                                <a:lnTo>
                                  <a:pt x="80" y="2"/>
                                </a:lnTo>
                                <a:lnTo>
                                  <a:pt x="0" y="0"/>
                                </a:lnTo>
                                <a:close/>
                              </a:path>
                            </a:pathLst>
                          </a:custGeom>
                          <a:solidFill>
                            <a:srgbClr val="204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43"/>
                        <wps:cNvSpPr>
                          <a:spLocks/>
                        </wps:cNvSpPr>
                        <wps:spPr bwMode="auto">
                          <a:xfrm>
                            <a:off x="6654" y="-2682"/>
                            <a:ext cx="1888" cy="1888"/>
                          </a:xfrm>
                          <a:custGeom>
                            <a:avLst/>
                            <a:gdLst>
                              <a:gd name="T0" fmla="*/ 870 w 1888"/>
                              <a:gd name="T1" fmla="*/ -2678 h 1888"/>
                              <a:gd name="T2" fmla="*/ 727 w 1888"/>
                              <a:gd name="T3" fmla="*/ -2656 h 1888"/>
                              <a:gd name="T4" fmla="*/ 592 w 1888"/>
                              <a:gd name="T5" fmla="*/ -2614 h 1888"/>
                              <a:gd name="T6" fmla="*/ 467 w 1888"/>
                              <a:gd name="T7" fmla="*/ -2552 h 1888"/>
                              <a:gd name="T8" fmla="*/ 353 w 1888"/>
                              <a:gd name="T9" fmla="*/ -2474 h 1888"/>
                              <a:gd name="T10" fmla="*/ 252 w 1888"/>
                              <a:gd name="T11" fmla="*/ -2380 h 1888"/>
                              <a:gd name="T12" fmla="*/ 166 w 1888"/>
                              <a:gd name="T13" fmla="*/ -2272 h 1888"/>
                              <a:gd name="T14" fmla="*/ 95 w 1888"/>
                              <a:gd name="T15" fmla="*/ -2153 h 1888"/>
                              <a:gd name="T16" fmla="*/ 43 w 1888"/>
                              <a:gd name="T17" fmla="*/ -2022 h 1888"/>
                              <a:gd name="T18" fmla="*/ 11 w 1888"/>
                              <a:gd name="T19" fmla="*/ -1883 h 1888"/>
                              <a:gd name="T20" fmla="*/ 0 w 1888"/>
                              <a:gd name="T21" fmla="*/ -1737 h 1888"/>
                              <a:gd name="T22" fmla="*/ 11 w 1888"/>
                              <a:gd name="T23" fmla="*/ -1592 h 1888"/>
                              <a:gd name="T24" fmla="*/ 43 w 1888"/>
                              <a:gd name="T25" fmla="*/ -1453 h 1888"/>
                              <a:gd name="T26" fmla="*/ 95 w 1888"/>
                              <a:gd name="T27" fmla="*/ -1322 h 1888"/>
                              <a:gd name="T28" fmla="*/ 166 w 1888"/>
                              <a:gd name="T29" fmla="*/ -1203 h 1888"/>
                              <a:gd name="T30" fmla="*/ 252 w 1888"/>
                              <a:gd name="T31" fmla="*/ -1095 h 1888"/>
                              <a:gd name="T32" fmla="*/ 353 w 1888"/>
                              <a:gd name="T33" fmla="*/ -1001 h 1888"/>
                              <a:gd name="T34" fmla="*/ 467 w 1888"/>
                              <a:gd name="T35" fmla="*/ -922 h 1888"/>
                              <a:gd name="T36" fmla="*/ 592 w 1888"/>
                              <a:gd name="T37" fmla="*/ -861 h 1888"/>
                              <a:gd name="T38" fmla="*/ 727 w 1888"/>
                              <a:gd name="T39" fmla="*/ -819 h 1888"/>
                              <a:gd name="T40" fmla="*/ 870 w 1888"/>
                              <a:gd name="T41" fmla="*/ -796 h 1888"/>
                              <a:gd name="T42" fmla="*/ 1017 w 1888"/>
                              <a:gd name="T43" fmla="*/ -796 h 1888"/>
                              <a:gd name="T44" fmla="*/ 1160 w 1888"/>
                              <a:gd name="T45" fmla="*/ -819 h 1888"/>
                              <a:gd name="T46" fmla="*/ 1295 w 1888"/>
                              <a:gd name="T47" fmla="*/ -861 h 1888"/>
                              <a:gd name="T48" fmla="*/ 1420 w 1888"/>
                              <a:gd name="T49" fmla="*/ -922 h 1888"/>
                              <a:gd name="T50" fmla="*/ 1534 w 1888"/>
                              <a:gd name="T51" fmla="*/ -1001 h 1888"/>
                              <a:gd name="T52" fmla="*/ 1635 w 1888"/>
                              <a:gd name="T53" fmla="*/ -1095 h 1888"/>
                              <a:gd name="T54" fmla="*/ 1721 w 1888"/>
                              <a:gd name="T55" fmla="*/ -1203 h 1888"/>
                              <a:gd name="T56" fmla="*/ 1791 w 1888"/>
                              <a:gd name="T57" fmla="*/ -1322 h 1888"/>
                              <a:gd name="T58" fmla="*/ 1843 w 1888"/>
                              <a:gd name="T59" fmla="*/ -1453 h 1888"/>
                              <a:gd name="T60" fmla="*/ 1876 w 1888"/>
                              <a:gd name="T61" fmla="*/ -1592 h 1888"/>
                              <a:gd name="T62" fmla="*/ 1887 w 1888"/>
                              <a:gd name="T63" fmla="*/ -1737 h 1888"/>
                              <a:gd name="T64" fmla="*/ 1876 w 1888"/>
                              <a:gd name="T65" fmla="*/ -1883 h 1888"/>
                              <a:gd name="T66" fmla="*/ 1843 w 1888"/>
                              <a:gd name="T67" fmla="*/ -2022 h 1888"/>
                              <a:gd name="T68" fmla="*/ 1791 w 1888"/>
                              <a:gd name="T69" fmla="*/ -2153 h 1888"/>
                              <a:gd name="T70" fmla="*/ 1721 w 1888"/>
                              <a:gd name="T71" fmla="*/ -2272 h 1888"/>
                              <a:gd name="T72" fmla="*/ 1635 w 1888"/>
                              <a:gd name="T73" fmla="*/ -2380 h 1888"/>
                              <a:gd name="T74" fmla="*/ 1534 w 1888"/>
                              <a:gd name="T75" fmla="*/ -2474 h 1888"/>
                              <a:gd name="T76" fmla="*/ 1420 w 1888"/>
                              <a:gd name="T77" fmla="*/ -2552 h 1888"/>
                              <a:gd name="T78" fmla="*/ 1295 w 1888"/>
                              <a:gd name="T79" fmla="*/ -2614 h 1888"/>
                              <a:gd name="T80" fmla="*/ 1160 w 1888"/>
                              <a:gd name="T81" fmla="*/ -2656 h 1888"/>
                              <a:gd name="T82" fmla="*/ 1017 w 1888"/>
                              <a:gd name="T83" fmla="*/ -2678 h 1888"/>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888" h="1888">
                                <a:moveTo>
                                  <a:pt x="943" y="0"/>
                                </a:moveTo>
                                <a:lnTo>
                                  <a:pt x="870" y="3"/>
                                </a:lnTo>
                                <a:lnTo>
                                  <a:pt x="797" y="11"/>
                                </a:lnTo>
                                <a:lnTo>
                                  <a:pt x="727" y="25"/>
                                </a:lnTo>
                                <a:lnTo>
                                  <a:pt x="659" y="43"/>
                                </a:lnTo>
                                <a:lnTo>
                                  <a:pt x="592" y="67"/>
                                </a:lnTo>
                                <a:lnTo>
                                  <a:pt x="528" y="96"/>
                                </a:lnTo>
                                <a:lnTo>
                                  <a:pt x="467" y="129"/>
                                </a:lnTo>
                                <a:lnTo>
                                  <a:pt x="409" y="166"/>
                                </a:lnTo>
                                <a:lnTo>
                                  <a:pt x="353" y="207"/>
                                </a:lnTo>
                                <a:lnTo>
                                  <a:pt x="301" y="252"/>
                                </a:lnTo>
                                <a:lnTo>
                                  <a:pt x="252" y="301"/>
                                </a:lnTo>
                                <a:lnTo>
                                  <a:pt x="207" y="353"/>
                                </a:lnTo>
                                <a:lnTo>
                                  <a:pt x="166" y="409"/>
                                </a:lnTo>
                                <a:lnTo>
                                  <a:pt x="128" y="467"/>
                                </a:lnTo>
                                <a:lnTo>
                                  <a:pt x="95" y="528"/>
                                </a:lnTo>
                                <a:lnTo>
                                  <a:pt x="67" y="592"/>
                                </a:lnTo>
                                <a:lnTo>
                                  <a:pt x="43" y="659"/>
                                </a:lnTo>
                                <a:lnTo>
                                  <a:pt x="24" y="727"/>
                                </a:lnTo>
                                <a:lnTo>
                                  <a:pt x="11" y="798"/>
                                </a:lnTo>
                                <a:lnTo>
                                  <a:pt x="2" y="870"/>
                                </a:lnTo>
                                <a:lnTo>
                                  <a:pt x="0" y="944"/>
                                </a:lnTo>
                                <a:lnTo>
                                  <a:pt x="2" y="1017"/>
                                </a:lnTo>
                                <a:lnTo>
                                  <a:pt x="11" y="1089"/>
                                </a:lnTo>
                                <a:lnTo>
                                  <a:pt x="24" y="1160"/>
                                </a:lnTo>
                                <a:lnTo>
                                  <a:pt x="43" y="1228"/>
                                </a:lnTo>
                                <a:lnTo>
                                  <a:pt x="67" y="1295"/>
                                </a:lnTo>
                                <a:lnTo>
                                  <a:pt x="95" y="1359"/>
                                </a:lnTo>
                                <a:lnTo>
                                  <a:pt x="128" y="1420"/>
                                </a:lnTo>
                                <a:lnTo>
                                  <a:pt x="166" y="1478"/>
                                </a:lnTo>
                                <a:lnTo>
                                  <a:pt x="207" y="1534"/>
                                </a:lnTo>
                                <a:lnTo>
                                  <a:pt x="252" y="1586"/>
                                </a:lnTo>
                                <a:lnTo>
                                  <a:pt x="301" y="1635"/>
                                </a:lnTo>
                                <a:lnTo>
                                  <a:pt x="353" y="1680"/>
                                </a:lnTo>
                                <a:lnTo>
                                  <a:pt x="409" y="1721"/>
                                </a:lnTo>
                                <a:lnTo>
                                  <a:pt x="467" y="1759"/>
                                </a:lnTo>
                                <a:lnTo>
                                  <a:pt x="528" y="1791"/>
                                </a:lnTo>
                                <a:lnTo>
                                  <a:pt x="592" y="1820"/>
                                </a:lnTo>
                                <a:lnTo>
                                  <a:pt x="659" y="1844"/>
                                </a:lnTo>
                                <a:lnTo>
                                  <a:pt x="727" y="1862"/>
                                </a:lnTo>
                                <a:lnTo>
                                  <a:pt x="797" y="1876"/>
                                </a:lnTo>
                                <a:lnTo>
                                  <a:pt x="870" y="1885"/>
                                </a:lnTo>
                                <a:lnTo>
                                  <a:pt x="943" y="1887"/>
                                </a:lnTo>
                                <a:lnTo>
                                  <a:pt x="1017" y="1885"/>
                                </a:lnTo>
                                <a:lnTo>
                                  <a:pt x="1089" y="1876"/>
                                </a:lnTo>
                                <a:lnTo>
                                  <a:pt x="1160" y="1862"/>
                                </a:lnTo>
                                <a:lnTo>
                                  <a:pt x="1228" y="1844"/>
                                </a:lnTo>
                                <a:lnTo>
                                  <a:pt x="1295" y="1820"/>
                                </a:lnTo>
                                <a:lnTo>
                                  <a:pt x="1358" y="1791"/>
                                </a:lnTo>
                                <a:lnTo>
                                  <a:pt x="1420" y="1759"/>
                                </a:lnTo>
                                <a:lnTo>
                                  <a:pt x="1478" y="1721"/>
                                </a:lnTo>
                                <a:lnTo>
                                  <a:pt x="1534" y="1680"/>
                                </a:lnTo>
                                <a:lnTo>
                                  <a:pt x="1586" y="1635"/>
                                </a:lnTo>
                                <a:lnTo>
                                  <a:pt x="1635" y="1586"/>
                                </a:lnTo>
                                <a:lnTo>
                                  <a:pt x="1680" y="1534"/>
                                </a:lnTo>
                                <a:lnTo>
                                  <a:pt x="1721" y="1478"/>
                                </a:lnTo>
                                <a:lnTo>
                                  <a:pt x="1758" y="1420"/>
                                </a:lnTo>
                                <a:lnTo>
                                  <a:pt x="1791" y="1359"/>
                                </a:lnTo>
                                <a:lnTo>
                                  <a:pt x="1820" y="1295"/>
                                </a:lnTo>
                                <a:lnTo>
                                  <a:pt x="1843" y="1228"/>
                                </a:lnTo>
                                <a:lnTo>
                                  <a:pt x="1862" y="1160"/>
                                </a:lnTo>
                                <a:lnTo>
                                  <a:pt x="1876" y="1089"/>
                                </a:lnTo>
                                <a:lnTo>
                                  <a:pt x="1884" y="1017"/>
                                </a:lnTo>
                                <a:lnTo>
                                  <a:pt x="1887" y="944"/>
                                </a:lnTo>
                                <a:lnTo>
                                  <a:pt x="1884" y="870"/>
                                </a:lnTo>
                                <a:lnTo>
                                  <a:pt x="1876" y="798"/>
                                </a:lnTo>
                                <a:lnTo>
                                  <a:pt x="1862" y="727"/>
                                </a:lnTo>
                                <a:lnTo>
                                  <a:pt x="1843" y="659"/>
                                </a:lnTo>
                                <a:lnTo>
                                  <a:pt x="1820" y="592"/>
                                </a:lnTo>
                                <a:lnTo>
                                  <a:pt x="1791" y="528"/>
                                </a:lnTo>
                                <a:lnTo>
                                  <a:pt x="1758" y="467"/>
                                </a:lnTo>
                                <a:lnTo>
                                  <a:pt x="1721" y="409"/>
                                </a:lnTo>
                                <a:lnTo>
                                  <a:pt x="1680" y="353"/>
                                </a:lnTo>
                                <a:lnTo>
                                  <a:pt x="1635" y="301"/>
                                </a:lnTo>
                                <a:lnTo>
                                  <a:pt x="1586" y="252"/>
                                </a:lnTo>
                                <a:lnTo>
                                  <a:pt x="1534" y="207"/>
                                </a:lnTo>
                                <a:lnTo>
                                  <a:pt x="1478" y="166"/>
                                </a:lnTo>
                                <a:lnTo>
                                  <a:pt x="1420" y="129"/>
                                </a:lnTo>
                                <a:lnTo>
                                  <a:pt x="1358" y="96"/>
                                </a:lnTo>
                                <a:lnTo>
                                  <a:pt x="1295" y="67"/>
                                </a:lnTo>
                                <a:lnTo>
                                  <a:pt x="1228" y="43"/>
                                </a:lnTo>
                                <a:lnTo>
                                  <a:pt x="1160" y="25"/>
                                </a:lnTo>
                                <a:lnTo>
                                  <a:pt x="1089" y="11"/>
                                </a:lnTo>
                                <a:lnTo>
                                  <a:pt x="1017" y="3"/>
                                </a:lnTo>
                                <a:lnTo>
                                  <a:pt x="9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42"/>
                        <wps:cNvSpPr>
                          <a:spLocks/>
                        </wps:cNvSpPr>
                        <wps:spPr bwMode="auto">
                          <a:xfrm>
                            <a:off x="6654" y="-2682"/>
                            <a:ext cx="1888" cy="1888"/>
                          </a:xfrm>
                          <a:custGeom>
                            <a:avLst/>
                            <a:gdLst>
                              <a:gd name="T0" fmla="*/ 1884 w 1888"/>
                              <a:gd name="T1" fmla="*/ -1664 h 1888"/>
                              <a:gd name="T2" fmla="*/ 1862 w 1888"/>
                              <a:gd name="T3" fmla="*/ -1521 h 1888"/>
                              <a:gd name="T4" fmla="*/ 1820 w 1888"/>
                              <a:gd name="T5" fmla="*/ -1386 h 1888"/>
                              <a:gd name="T6" fmla="*/ 1758 w 1888"/>
                              <a:gd name="T7" fmla="*/ -1261 h 1888"/>
                              <a:gd name="T8" fmla="*/ 1680 w 1888"/>
                              <a:gd name="T9" fmla="*/ -1147 h 1888"/>
                              <a:gd name="T10" fmla="*/ 1586 w 1888"/>
                              <a:gd name="T11" fmla="*/ -1046 h 1888"/>
                              <a:gd name="T12" fmla="*/ 1478 w 1888"/>
                              <a:gd name="T13" fmla="*/ -960 h 1888"/>
                              <a:gd name="T14" fmla="*/ 1358 w 1888"/>
                              <a:gd name="T15" fmla="*/ -890 h 1888"/>
                              <a:gd name="T16" fmla="*/ 1228 w 1888"/>
                              <a:gd name="T17" fmla="*/ -837 h 1888"/>
                              <a:gd name="T18" fmla="*/ 1089 w 1888"/>
                              <a:gd name="T19" fmla="*/ -805 h 1888"/>
                              <a:gd name="T20" fmla="*/ 943 w 1888"/>
                              <a:gd name="T21" fmla="*/ -794 h 1888"/>
                              <a:gd name="T22" fmla="*/ 797 w 1888"/>
                              <a:gd name="T23" fmla="*/ -805 h 1888"/>
                              <a:gd name="T24" fmla="*/ 659 w 1888"/>
                              <a:gd name="T25" fmla="*/ -837 h 1888"/>
                              <a:gd name="T26" fmla="*/ 528 w 1888"/>
                              <a:gd name="T27" fmla="*/ -890 h 1888"/>
                              <a:gd name="T28" fmla="*/ 409 w 1888"/>
                              <a:gd name="T29" fmla="*/ -960 h 1888"/>
                              <a:gd name="T30" fmla="*/ 301 w 1888"/>
                              <a:gd name="T31" fmla="*/ -1046 h 1888"/>
                              <a:gd name="T32" fmla="*/ 207 w 1888"/>
                              <a:gd name="T33" fmla="*/ -1147 h 1888"/>
                              <a:gd name="T34" fmla="*/ 128 w 1888"/>
                              <a:gd name="T35" fmla="*/ -1261 h 1888"/>
                              <a:gd name="T36" fmla="*/ 67 w 1888"/>
                              <a:gd name="T37" fmla="*/ -1386 h 1888"/>
                              <a:gd name="T38" fmla="*/ 24 w 1888"/>
                              <a:gd name="T39" fmla="*/ -1521 h 1888"/>
                              <a:gd name="T40" fmla="*/ 2 w 1888"/>
                              <a:gd name="T41" fmla="*/ -1664 h 1888"/>
                              <a:gd name="T42" fmla="*/ 2 w 1888"/>
                              <a:gd name="T43" fmla="*/ -1811 h 1888"/>
                              <a:gd name="T44" fmla="*/ 24 w 1888"/>
                              <a:gd name="T45" fmla="*/ -1954 h 1888"/>
                              <a:gd name="T46" fmla="*/ 67 w 1888"/>
                              <a:gd name="T47" fmla="*/ -2089 h 1888"/>
                              <a:gd name="T48" fmla="*/ 128 w 1888"/>
                              <a:gd name="T49" fmla="*/ -2214 h 1888"/>
                              <a:gd name="T50" fmla="*/ 207 w 1888"/>
                              <a:gd name="T51" fmla="*/ -2328 h 1888"/>
                              <a:gd name="T52" fmla="*/ 301 w 1888"/>
                              <a:gd name="T53" fmla="*/ -2429 h 1888"/>
                              <a:gd name="T54" fmla="*/ 409 w 1888"/>
                              <a:gd name="T55" fmla="*/ -2515 h 1888"/>
                              <a:gd name="T56" fmla="*/ 528 w 1888"/>
                              <a:gd name="T57" fmla="*/ -2585 h 1888"/>
                              <a:gd name="T58" fmla="*/ 659 w 1888"/>
                              <a:gd name="T59" fmla="*/ -2638 h 1888"/>
                              <a:gd name="T60" fmla="*/ 797 w 1888"/>
                              <a:gd name="T61" fmla="*/ -2670 h 1888"/>
                              <a:gd name="T62" fmla="*/ 943 w 1888"/>
                              <a:gd name="T63" fmla="*/ -2681 h 1888"/>
                              <a:gd name="T64" fmla="*/ 1089 w 1888"/>
                              <a:gd name="T65" fmla="*/ -2670 h 1888"/>
                              <a:gd name="T66" fmla="*/ 1228 w 1888"/>
                              <a:gd name="T67" fmla="*/ -2638 h 1888"/>
                              <a:gd name="T68" fmla="*/ 1358 w 1888"/>
                              <a:gd name="T69" fmla="*/ -2585 h 1888"/>
                              <a:gd name="T70" fmla="*/ 1478 w 1888"/>
                              <a:gd name="T71" fmla="*/ -2515 h 1888"/>
                              <a:gd name="T72" fmla="*/ 1586 w 1888"/>
                              <a:gd name="T73" fmla="*/ -2429 h 1888"/>
                              <a:gd name="T74" fmla="*/ 1680 w 1888"/>
                              <a:gd name="T75" fmla="*/ -2328 h 1888"/>
                              <a:gd name="T76" fmla="*/ 1758 w 1888"/>
                              <a:gd name="T77" fmla="*/ -2214 h 1888"/>
                              <a:gd name="T78" fmla="*/ 1820 w 1888"/>
                              <a:gd name="T79" fmla="*/ -2089 h 1888"/>
                              <a:gd name="T80" fmla="*/ 1862 w 1888"/>
                              <a:gd name="T81" fmla="*/ -1954 h 1888"/>
                              <a:gd name="T82" fmla="*/ 1884 w 1888"/>
                              <a:gd name="T83" fmla="*/ -1811 h 1888"/>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888" h="1888">
                                <a:moveTo>
                                  <a:pt x="1887" y="944"/>
                                </a:moveTo>
                                <a:lnTo>
                                  <a:pt x="1884" y="1017"/>
                                </a:lnTo>
                                <a:lnTo>
                                  <a:pt x="1876" y="1089"/>
                                </a:lnTo>
                                <a:lnTo>
                                  <a:pt x="1862" y="1160"/>
                                </a:lnTo>
                                <a:lnTo>
                                  <a:pt x="1843" y="1228"/>
                                </a:lnTo>
                                <a:lnTo>
                                  <a:pt x="1820" y="1295"/>
                                </a:lnTo>
                                <a:lnTo>
                                  <a:pt x="1791" y="1359"/>
                                </a:lnTo>
                                <a:lnTo>
                                  <a:pt x="1758" y="1420"/>
                                </a:lnTo>
                                <a:lnTo>
                                  <a:pt x="1721" y="1478"/>
                                </a:lnTo>
                                <a:lnTo>
                                  <a:pt x="1680" y="1534"/>
                                </a:lnTo>
                                <a:lnTo>
                                  <a:pt x="1635" y="1586"/>
                                </a:lnTo>
                                <a:lnTo>
                                  <a:pt x="1586" y="1635"/>
                                </a:lnTo>
                                <a:lnTo>
                                  <a:pt x="1534" y="1680"/>
                                </a:lnTo>
                                <a:lnTo>
                                  <a:pt x="1478" y="1721"/>
                                </a:lnTo>
                                <a:lnTo>
                                  <a:pt x="1420" y="1759"/>
                                </a:lnTo>
                                <a:lnTo>
                                  <a:pt x="1358" y="1791"/>
                                </a:lnTo>
                                <a:lnTo>
                                  <a:pt x="1295" y="1820"/>
                                </a:lnTo>
                                <a:lnTo>
                                  <a:pt x="1228" y="1844"/>
                                </a:lnTo>
                                <a:lnTo>
                                  <a:pt x="1160" y="1862"/>
                                </a:lnTo>
                                <a:lnTo>
                                  <a:pt x="1089" y="1876"/>
                                </a:lnTo>
                                <a:lnTo>
                                  <a:pt x="1017" y="1885"/>
                                </a:lnTo>
                                <a:lnTo>
                                  <a:pt x="943" y="1887"/>
                                </a:lnTo>
                                <a:lnTo>
                                  <a:pt x="870" y="1885"/>
                                </a:lnTo>
                                <a:lnTo>
                                  <a:pt x="797" y="1876"/>
                                </a:lnTo>
                                <a:lnTo>
                                  <a:pt x="727" y="1862"/>
                                </a:lnTo>
                                <a:lnTo>
                                  <a:pt x="659" y="1844"/>
                                </a:lnTo>
                                <a:lnTo>
                                  <a:pt x="592" y="1820"/>
                                </a:lnTo>
                                <a:lnTo>
                                  <a:pt x="528" y="1791"/>
                                </a:lnTo>
                                <a:lnTo>
                                  <a:pt x="467" y="1759"/>
                                </a:lnTo>
                                <a:lnTo>
                                  <a:pt x="409" y="1721"/>
                                </a:lnTo>
                                <a:lnTo>
                                  <a:pt x="353" y="1680"/>
                                </a:lnTo>
                                <a:lnTo>
                                  <a:pt x="301" y="1635"/>
                                </a:lnTo>
                                <a:lnTo>
                                  <a:pt x="252" y="1586"/>
                                </a:lnTo>
                                <a:lnTo>
                                  <a:pt x="207" y="1534"/>
                                </a:lnTo>
                                <a:lnTo>
                                  <a:pt x="166" y="1478"/>
                                </a:lnTo>
                                <a:lnTo>
                                  <a:pt x="128" y="1420"/>
                                </a:lnTo>
                                <a:lnTo>
                                  <a:pt x="95" y="1359"/>
                                </a:lnTo>
                                <a:lnTo>
                                  <a:pt x="67" y="1295"/>
                                </a:lnTo>
                                <a:lnTo>
                                  <a:pt x="43" y="1228"/>
                                </a:lnTo>
                                <a:lnTo>
                                  <a:pt x="24" y="1160"/>
                                </a:lnTo>
                                <a:lnTo>
                                  <a:pt x="11" y="1089"/>
                                </a:lnTo>
                                <a:lnTo>
                                  <a:pt x="2" y="1017"/>
                                </a:lnTo>
                                <a:lnTo>
                                  <a:pt x="0" y="944"/>
                                </a:lnTo>
                                <a:lnTo>
                                  <a:pt x="2" y="870"/>
                                </a:lnTo>
                                <a:lnTo>
                                  <a:pt x="11" y="798"/>
                                </a:lnTo>
                                <a:lnTo>
                                  <a:pt x="24" y="727"/>
                                </a:lnTo>
                                <a:lnTo>
                                  <a:pt x="43" y="659"/>
                                </a:lnTo>
                                <a:lnTo>
                                  <a:pt x="67" y="592"/>
                                </a:lnTo>
                                <a:lnTo>
                                  <a:pt x="95" y="528"/>
                                </a:lnTo>
                                <a:lnTo>
                                  <a:pt x="128" y="467"/>
                                </a:lnTo>
                                <a:lnTo>
                                  <a:pt x="166" y="409"/>
                                </a:lnTo>
                                <a:lnTo>
                                  <a:pt x="207" y="353"/>
                                </a:lnTo>
                                <a:lnTo>
                                  <a:pt x="252" y="301"/>
                                </a:lnTo>
                                <a:lnTo>
                                  <a:pt x="301" y="252"/>
                                </a:lnTo>
                                <a:lnTo>
                                  <a:pt x="353" y="207"/>
                                </a:lnTo>
                                <a:lnTo>
                                  <a:pt x="409" y="166"/>
                                </a:lnTo>
                                <a:lnTo>
                                  <a:pt x="467" y="129"/>
                                </a:lnTo>
                                <a:lnTo>
                                  <a:pt x="528" y="96"/>
                                </a:lnTo>
                                <a:lnTo>
                                  <a:pt x="592" y="67"/>
                                </a:lnTo>
                                <a:lnTo>
                                  <a:pt x="659" y="43"/>
                                </a:lnTo>
                                <a:lnTo>
                                  <a:pt x="727" y="25"/>
                                </a:lnTo>
                                <a:lnTo>
                                  <a:pt x="797" y="11"/>
                                </a:lnTo>
                                <a:lnTo>
                                  <a:pt x="870" y="3"/>
                                </a:lnTo>
                                <a:lnTo>
                                  <a:pt x="943" y="0"/>
                                </a:lnTo>
                                <a:lnTo>
                                  <a:pt x="1017" y="3"/>
                                </a:lnTo>
                                <a:lnTo>
                                  <a:pt x="1089" y="11"/>
                                </a:lnTo>
                                <a:lnTo>
                                  <a:pt x="1160" y="25"/>
                                </a:lnTo>
                                <a:lnTo>
                                  <a:pt x="1228" y="43"/>
                                </a:lnTo>
                                <a:lnTo>
                                  <a:pt x="1295" y="67"/>
                                </a:lnTo>
                                <a:lnTo>
                                  <a:pt x="1358" y="96"/>
                                </a:lnTo>
                                <a:lnTo>
                                  <a:pt x="1420" y="129"/>
                                </a:lnTo>
                                <a:lnTo>
                                  <a:pt x="1478" y="166"/>
                                </a:lnTo>
                                <a:lnTo>
                                  <a:pt x="1534" y="207"/>
                                </a:lnTo>
                                <a:lnTo>
                                  <a:pt x="1586" y="252"/>
                                </a:lnTo>
                                <a:lnTo>
                                  <a:pt x="1635" y="301"/>
                                </a:lnTo>
                                <a:lnTo>
                                  <a:pt x="1680" y="353"/>
                                </a:lnTo>
                                <a:lnTo>
                                  <a:pt x="1721" y="409"/>
                                </a:lnTo>
                                <a:lnTo>
                                  <a:pt x="1758" y="467"/>
                                </a:lnTo>
                                <a:lnTo>
                                  <a:pt x="1791" y="528"/>
                                </a:lnTo>
                                <a:lnTo>
                                  <a:pt x="1820" y="592"/>
                                </a:lnTo>
                                <a:lnTo>
                                  <a:pt x="1843" y="659"/>
                                </a:lnTo>
                                <a:lnTo>
                                  <a:pt x="1862" y="727"/>
                                </a:lnTo>
                                <a:lnTo>
                                  <a:pt x="1876" y="798"/>
                                </a:lnTo>
                                <a:lnTo>
                                  <a:pt x="1884" y="870"/>
                                </a:lnTo>
                                <a:lnTo>
                                  <a:pt x="1887" y="944"/>
                                </a:lnTo>
                                <a:close/>
                              </a:path>
                            </a:pathLst>
                          </a:custGeom>
                          <a:noFill/>
                          <a:ln w="571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B72520" id="Group 12" o:spid="_x0000_s1026" alt="Pie chart with greatest number 35 to 44 followed closely by 45 to 54 and 55 to 64" style="width:142.6pt;height:142.6pt;mso-position-horizontal-relative:char;mso-position-vertical-relative:line" coordorigin="6180,-3195" coordsize="2852,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">
                <v:shape id="Freeform 848" o:spid="_x0000_s1027" style="position:absolute;left:7236;top:-3196;width:369;height:1426;visibility:visible;mso-wrap-style:square;v-text-anchor:top" coordsize="369,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" path="m369,l294,2,220,7,146,17,73,31,,48,369,1425,369,xe" fillcolor="#22b893" stroked="f">
                  <v:path arrowok="t" o:connecttype="custom" o:connectlocs="369,-3195;294,-3193;220,-3188;146,-3178;73,-3164;0,-3147;369,-1770;369,-3195" o:connectangles="0,0,0,0,0,0,0,0"/>
                </v:shape>
                <v:shape id="Freeform 847" o:spid="_x0000_s1028" style="position:absolute;left:6179;top:-3147;width:1427;height:1649;visibility:visible;mso-wrap-style:square;v-text-anchor:top" coordsize="1427,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" path="m1057,l982,22,910,48,840,77r-68,32l706,145r-63,39l582,225r-58,45l469,317r-53,50l366,419r-47,55l275,531r-42,59l195,651r-35,63l129,778r-29,67l75,912,53,982r-18,70l21,1124r-11,73l3,1271,,1345r,75l5,1496r9,77l27,1649,1426,1377,1057,xe" fillcolor="#92cbcb" stroked="f">
                  <v:path arrowok="t" o:connecttype="custom" o:connectlocs="1057,-3147;982,-3125;910,-3099;840,-3070;772,-3038;706,-3002;643,-2963;582,-2922;524,-2877;469,-2830;416,-2780;366,-2728;319,-2673;275,-2616;233,-2557;195,-2496;160,-2433;129,-2369;100,-2302;75,-2235;53,-2165;35,-2095;21,-2023;10,-1950;3,-1876;0,-1802;0,-1727;5,-1651;14,-1574;27,-1498;1426,-1770;1057,-3147" o:connectangles="0,0,0,0,0,0,0,0,0,0,0,0,0,0,0,0,0,0,0,0,0,0,0,0,0,0,0,0,0,0,0,0"/>
                </v:shape>
                <v:shape id="Freeform 846" o:spid="_x0000_s1029" style="position:absolute;left:6206;top:-1770;width:1934;height:1426;visibility:visible;mso-wrap-style:square;v-text-anchor:top" coordsize="1934,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" path="m1399,l,272r14,68l32,405r21,64l77,534r30,70l141,671r36,64l217,797r42,60l304,914r48,54l402,1019r52,49l509,1114r56,43l624,1197r60,37l746,1267r64,31l875,1326r66,24l1008,1371r69,18l1146,1403r70,11l1287,1422r72,3l1430,1426r72,-4l1575,1415r72,-11l1719,1390r72,-19l1862,1348r71,-26l1399,xe" fillcolor="#4e5955" stroked="f">
                  <v:path arrowok="t" o:connecttype="custom" o:connectlocs="1399,-1770;0,-1498;14,-1430;32,-1365;53,-1301;77,-1236;107,-1166;141,-1099;177,-1035;217,-973;259,-913;304,-856;352,-802;402,-751;454,-702;509,-656;565,-613;624,-573;684,-536;746,-503;810,-472;875,-444;941,-420;1008,-399;1077,-381;1146,-367;1216,-356;1287,-348;1359,-345;1430,-344;1502,-348;1575,-355;1647,-366;1719,-380;1791,-399;1862,-422;1933,-448;1399,-1770" o:connectangles="0,0,0,0,0,0,0,0,0,0,0,0,0,0,0,0,0,0,0,0,0,0,0,0,0,0,0,0,0,0,0,0,0,0,0,0,0,0"/>
                </v:shape>
                <v:shape id="Freeform 845" o:spid="_x0000_s1030" style="position:absolute;left:7605;top:-2813;width:1426;height:2365;visibility:visible;mso-wrap-style:square;v-text-anchor:top" coordsize="1426,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" path="m972,l,1042,534,2364r74,-32l678,2297r67,-37l808,2219r61,-45l928,2125r58,-53l1042,2014r51,-56l1139,1899r43,-60l1222,1777r36,-64l1290,1648r29,-66l1345,1515r22,-68l1385,1379r15,-70l1412,1239r8,-70l1424,1098r1,-70l1423,957r-6,-70l1408,817r-13,-70l1378,678r-19,-68l1335,543r-26,-67l1279,411r-34,-64l1208,285r-40,-61l1124,165r-47,-57l1026,53,972,xe" fillcolor="#a9c6ab" stroked="f">
                  <v:path arrowok="t" o:connecttype="custom" o:connectlocs="972,-2812;0,-1770;534,-448;608,-480;678,-515;745,-552;808,-593;869,-638;928,-687;986,-740;1042,-798;1093,-854;1139,-913;1182,-973;1222,-1035;1258,-1099;1290,-1164;1319,-1230;1345,-1297;1367,-1365;1385,-1433;1400,-1503;1412,-1573;1420,-1643;1424,-1714;1425,-1784;1423,-1855;1417,-1925;1408,-1995;1395,-2065;1378,-2134;1359,-2202;1335,-2269;1309,-2336;1279,-2401;1245,-2465;1208,-2527;1168,-2588;1124,-2647;1077,-2704;1026,-2759;972,-2812" o:connectangles="0,0,0,0,0,0,0,0,0,0,0,0,0,0,0,0,0,0,0,0,0,0,0,0,0,0,0,0,0,0,0,0,0,0,0,0,0,0,0,0,0,0"/>
                </v:shape>
                <v:shape id="Freeform 844" o:spid="_x0000_s1031" style="position:absolute;left:7605;top:-3196;width:973;height:1426;visibility:visible;mso-wrap-style:square;v-text-anchor:top" coordsize="973,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" path="m,l,1425,972,383,912,329,851,280,789,235,725,194,659,157,592,124,524,95,454,69,383,48,310,31,235,17,158,7,80,2,,xe" fillcolor="#20473c" stroked="f">
                  <v:path arrowok="t" o:connecttype="custom" o:connectlocs="0,-3195;0,-1770;972,-2812;912,-2866;851,-2915;789,-2960;725,-3001;659,-3038;592,-3071;524,-3100;454,-3126;383,-3147;310,-3164;235,-3178;158,-3188;80,-3193;0,-3195" o:connectangles="0,0,0,0,0,0,0,0,0,0,0,0,0,0,0,0,0"/>
                </v:shape>
                <v:shape id="Freeform 843" o:spid="_x0000_s1032" style="position:absolute;left:6654;top:-2682;width:1888;height:1888;visibility:visible;mso-wrap-style:square;v-text-anchor:top" coordsize="1888,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" path="m943,l870,3r-73,8l727,25,659,43,592,67,528,96r-61,33l409,166r-56,41l301,252r-49,49l207,353r-41,56l128,467,95,528,67,592,43,659,24,727,11,798,2,870,,944r2,73l11,1089r13,71l43,1228r24,67l95,1359r33,61l166,1478r41,56l252,1586r49,49l353,1680r56,41l467,1759r61,32l592,1820r67,24l727,1862r70,14l870,1885r73,2l1017,1885r72,-9l1160,1862r68,-18l1295,1820r63,-29l1420,1759r58,-38l1534,1680r52,-45l1635,1586r45,-52l1721,1478r37,-58l1791,1359r29,-64l1843,1228r19,-68l1876,1089r8,-72l1887,944r-3,-74l1876,798r-14,-71l1843,659r-23,-67l1791,528r-33,-61l1721,409r-41,-56l1635,301r-49,-49l1534,207r-56,-41l1420,129,1358,96,1295,67,1228,43,1160,25,1089,11,1017,3,943,xe" stroked="f">
                  <v:path arrowok="t" o:connecttype="custom" o:connectlocs="870,-2678;727,-2656;592,-2614;467,-2552;353,-2474;252,-2380;166,-2272;95,-2153;43,-2022;11,-1883;0,-1737;11,-1592;43,-1453;95,-1322;166,-1203;252,-1095;353,-1001;467,-922;592,-861;727,-819;870,-796;1017,-796;1160,-819;1295,-861;1420,-922;1534,-1001;1635,-1095;1721,-1203;1791,-1322;1843,-1453;1876,-1592;1887,-1737;1876,-1883;1843,-2022;1791,-2153;1721,-2272;1635,-2380;1534,-2474;1420,-2552;1295,-2614;1160,-2656;1017,-2678" o:connectangles="0,0,0,0,0,0,0,0,0,0,0,0,0,0,0,0,0,0,0,0,0,0,0,0,0,0,0,0,0,0,0,0,0,0,0,0,0,0,0,0,0,0"/>
                </v:shape>
                <v:shape id="Freeform 842" o:spid="_x0000_s1033" style="position:absolute;left:6654;top:-2682;width:1888;height:1888;visibility:visible;mso-wrap-style:square;v-text-anchor:top" coordsize="1888,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" path="m1887,944r-3,73l1876,1089r-14,71l1843,1228r-23,67l1791,1359r-33,61l1721,1478r-41,56l1635,1586r-49,49l1534,1680r-56,41l1420,1759r-62,32l1295,1820r-67,24l1160,1862r-71,14l1017,1885r-74,2l870,1885r-73,-9l727,1862r-68,-18l592,1820r-64,-29l467,1759r-58,-38l353,1680r-52,-45l252,1586r-45,-52l166,1478r-38,-58l95,1359,67,1295,43,1228,24,1160,11,1089,2,1017,,944,2,870r9,-72l24,727,43,659,67,592,95,528r33,-61l166,409r41,-56l252,301r49,-49l353,207r56,-41l467,129,528,96,592,67,659,43,727,25,797,11,870,3,943,r74,3l1089,11r71,14l1228,43r67,24l1358,96r62,33l1478,166r56,41l1586,252r49,49l1680,353r41,56l1758,467r33,61l1820,592r23,67l1862,727r14,71l1884,870r3,74xe" filled="f" strokecolor="white" strokeweight=".45pt">
                  <v:path arrowok="t" o:connecttype="custom" o:connectlocs="1884,-1664;1862,-1521;1820,-1386;1758,-1261;1680,-1147;1586,-1046;1478,-960;1358,-890;1228,-837;1089,-805;943,-794;797,-805;659,-837;528,-890;409,-960;301,-1046;207,-1147;128,-1261;67,-1386;24,-1521;2,-1664;2,-1811;24,-1954;67,-2089;128,-2214;207,-2328;301,-2429;409,-2515;528,-2585;659,-2638;797,-2670;943,-2681;1089,-2670;1228,-2638;1358,-2585;1478,-2515;1586,-2429;1680,-2328;1758,-2214;1820,-2089;1862,-1954;1884,-1811" o:connectangles="0,0,0,0,0,0,0,0,0,0,0,0,0,0,0,0,0,0,0,0,0,0,0,0,0,0,0,0,0,0,0,0,0,0,0,0,0,0,0,0,0,0"/>
                </v:shape>
                <w10:anchorlock/>
              </v:group>
            </w:pict>
          </mc:Fallback>
        </mc:AlternateConten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985"/>
        <w:gridCol w:w="426"/>
        <w:gridCol w:w="1558"/>
      </w:tblGrid>
      <w:tr w:rsidR="001F7B4D" w14:paraId="213F0284" w14:textId="77777777" w:rsidTr="001F7B4D">
        <w:tc>
          <w:tcPr>
            <w:tcW w:w="534" w:type="dxa"/>
            <w:hideMark/>
          </w:tcPr>
          <w:p w14:paraId="682F9079" w14:textId="2DDC4363" w:rsidR="001F7B4D" w:rsidRDefault="001F7B4D">
            <w:pPr>
              <w:pStyle w:val="TableText"/>
              <w:spacing w:after="30"/>
            </w:pPr>
            <w:r>
              <w:rPr>
                <w:noProof/>
              </w:rPr>
              <mc:AlternateContent>
                <mc:Choice Requires="wps">
                  <w:drawing>
                    <wp:inline distT="0" distB="0" distL="0" distR="0" wp14:anchorId="67FC273F" wp14:editId="571DD0B3">
                      <wp:extent cx="132080" cy="127635"/>
                      <wp:effectExtent l="0" t="0" r="1270" b="0"/>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2047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A50A4" id="Rectangle 11"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" fillcolor="#20473c" stroked="f">
                      <w10:anchorlock/>
                    </v:rect>
                  </w:pict>
                </mc:Fallback>
              </mc:AlternateContent>
            </w:r>
          </w:p>
        </w:tc>
        <w:tc>
          <w:tcPr>
            <w:tcW w:w="1985" w:type="dxa"/>
            <w:hideMark/>
          </w:tcPr>
          <w:p w14:paraId="03C65611" w14:textId="77777777" w:rsidR="001F7B4D" w:rsidRDefault="001F7B4D">
            <w:pPr>
              <w:pStyle w:val="TableText"/>
              <w:spacing w:after="30"/>
            </w:pPr>
            <w:r>
              <w:t>25 to 34</w:t>
            </w:r>
          </w:p>
        </w:tc>
        <w:tc>
          <w:tcPr>
            <w:tcW w:w="426" w:type="dxa"/>
            <w:hideMark/>
          </w:tcPr>
          <w:p w14:paraId="6AE07110" w14:textId="0D3DA523" w:rsidR="001F7B4D" w:rsidRDefault="001F7B4D">
            <w:pPr>
              <w:pStyle w:val="TableText"/>
              <w:spacing w:after="30"/>
            </w:pPr>
            <w:r>
              <w:rPr>
                <w:noProof/>
              </w:rPr>
              <mc:AlternateContent>
                <mc:Choice Requires="wps">
                  <w:drawing>
                    <wp:inline distT="0" distB="0" distL="0" distR="0" wp14:anchorId="4F7A95DF" wp14:editId="18BC5CB7">
                      <wp:extent cx="132080" cy="127635"/>
                      <wp:effectExtent l="0" t="0" r="1270" b="0"/>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A9C6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1A328" id="Rectangle 10"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" fillcolor="#a9c6ab" stroked="f">
                      <w10:anchorlock/>
                    </v:rect>
                  </w:pict>
                </mc:Fallback>
              </mc:AlternateContent>
            </w:r>
          </w:p>
        </w:tc>
        <w:tc>
          <w:tcPr>
            <w:tcW w:w="1558" w:type="dxa"/>
            <w:hideMark/>
          </w:tcPr>
          <w:p w14:paraId="3F5E5711" w14:textId="77777777" w:rsidR="001F7B4D" w:rsidRDefault="001F7B4D">
            <w:pPr>
              <w:pStyle w:val="TableText"/>
              <w:spacing w:after="30"/>
            </w:pPr>
            <w:r>
              <w:t>35 to 44</w:t>
            </w:r>
          </w:p>
        </w:tc>
      </w:tr>
      <w:tr w:rsidR="001F7B4D" w14:paraId="46240FE9" w14:textId="77777777" w:rsidTr="001F7B4D">
        <w:tc>
          <w:tcPr>
            <w:tcW w:w="534" w:type="dxa"/>
            <w:hideMark/>
          </w:tcPr>
          <w:p w14:paraId="0950458B" w14:textId="1DE97E61" w:rsidR="001F7B4D" w:rsidRDefault="001F7B4D">
            <w:pPr>
              <w:pStyle w:val="TableText"/>
              <w:spacing w:before="0" w:after="30"/>
            </w:pPr>
            <w:r>
              <w:rPr>
                <w:noProof/>
              </w:rPr>
              <mc:AlternateContent>
                <mc:Choice Requires="wps">
                  <w:drawing>
                    <wp:inline distT="0" distB="0" distL="0" distR="0" wp14:anchorId="2CD45AC3" wp14:editId="31DD9D54">
                      <wp:extent cx="132080" cy="127635"/>
                      <wp:effectExtent l="0" t="0" r="1270" b="0"/>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4E59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318DD" id="Rectangle 9"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" fillcolor="#4e5955" stroked="f">
                      <w10:anchorlock/>
                    </v:rect>
                  </w:pict>
                </mc:Fallback>
              </mc:AlternateContent>
            </w:r>
          </w:p>
        </w:tc>
        <w:tc>
          <w:tcPr>
            <w:tcW w:w="1985" w:type="dxa"/>
            <w:hideMark/>
          </w:tcPr>
          <w:p w14:paraId="678892D3" w14:textId="77777777" w:rsidR="001F7B4D" w:rsidRDefault="001F7B4D">
            <w:pPr>
              <w:pStyle w:val="TableText"/>
              <w:spacing w:before="0" w:after="30"/>
            </w:pPr>
            <w:r>
              <w:t>45 to 54</w:t>
            </w:r>
          </w:p>
        </w:tc>
        <w:tc>
          <w:tcPr>
            <w:tcW w:w="426" w:type="dxa"/>
            <w:hideMark/>
          </w:tcPr>
          <w:p w14:paraId="7D75A4BB" w14:textId="288B9FC7" w:rsidR="001F7B4D" w:rsidRDefault="001F7B4D">
            <w:pPr>
              <w:pStyle w:val="TableText"/>
              <w:spacing w:before="0" w:after="30"/>
            </w:pPr>
            <w:r>
              <w:rPr>
                <w:noProof/>
              </w:rPr>
              <mc:AlternateContent>
                <mc:Choice Requires="wps">
                  <w:drawing>
                    <wp:inline distT="0" distB="0" distL="0" distR="0" wp14:anchorId="69AAC101" wp14:editId="60F816B2">
                      <wp:extent cx="132080" cy="127635"/>
                      <wp:effectExtent l="0" t="0" r="1270" b="0"/>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92CB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A5A3A" id="Rectangle 8"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" fillcolor="#92cbcb" stroked="f">
                      <w10:anchorlock/>
                    </v:rect>
                  </w:pict>
                </mc:Fallback>
              </mc:AlternateContent>
            </w:r>
          </w:p>
        </w:tc>
        <w:tc>
          <w:tcPr>
            <w:tcW w:w="1558" w:type="dxa"/>
            <w:hideMark/>
          </w:tcPr>
          <w:p w14:paraId="253D9258" w14:textId="77777777" w:rsidR="001F7B4D" w:rsidRDefault="001F7B4D">
            <w:pPr>
              <w:pStyle w:val="TableText"/>
              <w:spacing w:before="0" w:after="30"/>
            </w:pPr>
            <w:r>
              <w:t>55 to 64</w:t>
            </w:r>
          </w:p>
        </w:tc>
      </w:tr>
      <w:tr w:rsidR="001F7B4D" w14:paraId="0A840245" w14:textId="77777777" w:rsidTr="001F7B4D">
        <w:tc>
          <w:tcPr>
            <w:tcW w:w="534" w:type="dxa"/>
            <w:hideMark/>
          </w:tcPr>
          <w:p w14:paraId="70834498" w14:textId="3834055E" w:rsidR="001F7B4D" w:rsidRDefault="001F7B4D">
            <w:pPr>
              <w:pStyle w:val="TableText"/>
              <w:spacing w:before="0"/>
            </w:pPr>
            <w:r>
              <w:rPr>
                <w:noProof/>
              </w:rPr>
              <mc:AlternateContent>
                <mc:Choice Requires="wps">
                  <w:drawing>
                    <wp:inline distT="0" distB="0" distL="0" distR="0" wp14:anchorId="56BB3F38" wp14:editId="2027F6CE">
                      <wp:extent cx="132080" cy="127635"/>
                      <wp:effectExtent l="0" t="0" r="1270" b="0"/>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27635"/>
                              </a:xfrm>
                              <a:prstGeom prst="rect">
                                <a:avLst/>
                              </a:prstGeom>
                              <a:solidFill>
                                <a:srgbClr val="22B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F7EC0" id="Rectangle 7" o:spid="_x0000_s1026" alt="&quot;&quot;" style="width:10.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" fillcolor="#22b893" stroked="f">
                      <w10:anchorlock/>
                    </v:rect>
                  </w:pict>
                </mc:Fallback>
              </mc:AlternateContent>
            </w:r>
          </w:p>
        </w:tc>
        <w:tc>
          <w:tcPr>
            <w:tcW w:w="1985" w:type="dxa"/>
            <w:hideMark/>
          </w:tcPr>
          <w:p w14:paraId="76EB6B15" w14:textId="77777777" w:rsidR="001F7B4D" w:rsidRDefault="001F7B4D">
            <w:pPr>
              <w:pStyle w:val="TableText"/>
              <w:spacing w:before="0"/>
            </w:pPr>
            <w:r>
              <w:t>65+</w:t>
            </w:r>
          </w:p>
        </w:tc>
        <w:tc>
          <w:tcPr>
            <w:tcW w:w="426" w:type="dxa"/>
          </w:tcPr>
          <w:p w14:paraId="40780C2D" w14:textId="77777777" w:rsidR="001F7B4D" w:rsidRDefault="001F7B4D">
            <w:pPr>
              <w:pStyle w:val="TableText"/>
              <w:spacing w:before="0"/>
            </w:pPr>
          </w:p>
        </w:tc>
        <w:tc>
          <w:tcPr>
            <w:tcW w:w="1558" w:type="dxa"/>
          </w:tcPr>
          <w:p w14:paraId="5877E473" w14:textId="77777777" w:rsidR="001F7B4D" w:rsidRDefault="001F7B4D">
            <w:pPr>
              <w:pStyle w:val="TableText"/>
              <w:spacing w:before="0"/>
            </w:pPr>
          </w:p>
        </w:tc>
      </w:tr>
    </w:tbl>
    <w:p w14:paraId="0557D987" w14:textId="77777777" w:rsidR="001F7B4D" w:rsidRDefault="001F7B4D" w:rsidP="001F7B4D">
      <w:pPr>
        <w:pStyle w:val="Heading2"/>
        <w:keepNext w:val="0"/>
        <w:pageBreakBefore/>
        <w:spacing w:before="0"/>
        <w:rPr>
          <w:color w:val="22B893"/>
        </w:rPr>
      </w:pPr>
      <w:bookmarkStart w:id="3" w:name="_Toc89934693"/>
      <w:r>
        <w:rPr>
          <w:color w:val="20473C"/>
        </w:rPr>
        <w:lastRenderedPageBreak/>
        <w:t>Tō Mātou Takune |</w:t>
      </w:r>
      <w:r>
        <w:rPr>
          <w:color w:val="20473C"/>
        </w:rPr>
        <w:br/>
      </w:r>
      <w:r>
        <w:rPr>
          <w:color w:val="22B893"/>
        </w:rPr>
        <w:t>Our Intentions for 2020/21</w:t>
      </w:r>
      <w:bookmarkEnd w:id="3"/>
    </w:p>
    <w:p w14:paraId="1640B5F6" w14:textId="77777777" w:rsidR="001F7B4D" w:rsidRDefault="001F7B4D" w:rsidP="001F7B4D">
      <w:r>
        <w:t>The strategic direction of Te Aho o Te Kahu is articulated through the New Zealand Cancer Control Strategy 2003 and the New Zealand Cancer Action Plan 2019–2029. Our work is focused on achieving the New Zealand health system goal of Pae Ora: Healthy Futures and the three system outcomes – living longer in good health, improved quality of life and equity for all, through delivering our vision of fewer cancers, better survival and equity for all.</w:t>
      </w:r>
    </w:p>
    <w:p w14:paraId="4B914E65" w14:textId="77777777" w:rsidR="001F7B4D" w:rsidRDefault="001F7B4D" w:rsidP="001F7B4D"/>
    <w:p w14:paraId="20796318" w14:textId="2F6C6E44" w:rsidR="001F7B4D" w:rsidRDefault="001F7B4D" w:rsidP="001F7B4D">
      <w:r>
        <w:rPr>
          <w:noProof/>
          <w:lang w:eastAsia="en-NZ"/>
        </w:rPr>
        <w:drawing>
          <wp:inline distT="0" distB="0" distL="0" distR="0" wp14:anchorId="04F3B6BC" wp14:editId="78FA250D">
            <wp:extent cx="4968240" cy="6614160"/>
            <wp:effectExtent l="0" t="0" r="3810" b="0"/>
            <wp:docPr id="5" name="Picture 5" descr="Pae ora: Healthy futures health system outcomes; Cancer Control Strategy 2003 purpose; Cancer Action plan 2019-29 goals; Te Aho o Te Kahu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e ora: Healthy futures health system outcomes; Cancer Control Strategy 2003 purpose; Cancer Action plan 2019-29 goals; Te Aho o Te Kahu vi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8240" cy="6614160"/>
                    </a:xfrm>
                    <a:prstGeom prst="rect">
                      <a:avLst/>
                    </a:prstGeom>
                    <a:noFill/>
                    <a:ln>
                      <a:noFill/>
                    </a:ln>
                  </pic:spPr>
                </pic:pic>
              </a:graphicData>
            </a:graphic>
          </wp:inline>
        </w:drawing>
      </w:r>
    </w:p>
    <w:p w14:paraId="6BDB407F" w14:textId="77777777" w:rsidR="001F7B4D" w:rsidRDefault="001F7B4D" w:rsidP="001F7B4D"/>
    <w:p w14:paraId="55462B7E" w14:textId="77777777" w:rsidR="001F7B4D" w:rsidRDefault="001F7B4D" w:rsidP="001F7B4D">
      <w:r>
        <w:lastRenderedPageBreak/>
        <w:t>In 2020/21 Te Aho o Te Kahu developed a work programme to progress these goals. All aspects of the Te Aho o Te Kahu work programme include consideration of the likely or intended impact on improving equity in access, quality and outcomes. In particular our work programme has focused on:</w:t>
      </w:r>
    </w:p>
    <w:p w14:paraId="7FFF5537" w14:textId="77777777" w:rsidR="001F7B4D" w:rsidRDefault="001F7B4D" w:rsidP="001F7B4D"/>
    <w:tbl>
      <w:tblPr>
        <w:tblW w:w="8085" w:type="dxa"/>
        <w:tblInd w:w="57" w:type="dxa"/>
        <w:tblBorders>
          <w:top w:val="single" w:sz="4" w:space="0" w:color="6A877D"/>
          <w:bottom w:val="single" w:sz="8" w:space="0" w:color="20473C"/>
          <w:insideH w:val="single" w:sz="4" w:space="0" w:color="6A877D"/>
          <w:insideV w:val="single" w:sz="4" w:space="0" w:color="6A877D"/>
        </w:tblBorders>
        <w:tblLayout w:type="fixed"/>
        <w:tblCellMar>
          <w:left w:w="57" w:type="dxa"/>
          <w:right w:w="57" w:type="dxa"/>
        </w:tblCellMar>
        <w:tblLook w:val="01E0" w:firstRow="1" w:lastRow="1" w:firstColumn="1" w:lastColumn="1" w:noHBand="0" w:noVBand="0"/>
      </w:tblPr>
      <w:tblGrid>
        <w:gridCol w:w="8085"/>
      </w:tblGrid>
      <w:tr w:rsidR="001F7B4D" w14:paraId="038DD32B" w14:textId="77777777" w:rsidTr="001F7B4D">
        <w:trPr>
          <w:cantSplit/>
        </w:trPr>
        <w:tc>
          <w:tcPr>
            <w:tcW w:w="8080" w:type="dxa"/>
            <w:tcBorders>
              <w:top w:val="single" w:sz="4" w:space="0" w:color="6A877D"/>
              <w:left w:val="nil"/>
              <w:bottom w:val="single" w:sz="4" w:space="0" w:color="6A877D"/>
              <w:right w:val="nil"/>
            </w:tcBorders>
            <w:shd w:val="clear" w:color="auto" w:fill="20473C"/>
            <w:hideMark/>
          </w:tcPr>
          <w:p w14:paraId="01751406" w14:textId="77777777" w:rsidR="001F7B4D" w:rsidRDefault="001F7B4D">
            <w:pPr>
              <w:pStyle w:val="TableText"/>
              <w:rPr>
                <w:b/>
                <w:color w:val="FFFFFF" w:themeColor="background1"/>
              </w:rPr>
            </w:pPr>
            <w:r>
              <w:rPr>
                <w:b/>
                <w:color w:val="FFFFFF" w:themeColor="background1"/>
              </w:rPr>
              <w:t>Supporting a system that delivers consistent and modern care</w:t>
            </w:r>
          </w:p>
        </w:tc>
      </w:tr>
      <w:tr w:rsidR="001F7B4D" w14:paraId="36B2C096" w14:textId="77777777" w:rsidTr="001F7B4D">
        <w:trPr>
          <w:cantSplit/>
        </w:trPr>
        <w:tc>
          <w:tcPr>
            <w:tcW w:w="8080" w:type="dxa"/>
            <w:tcBorders>
              <w:top w:val="single" w:sz="4" w:space="0" w:color="6A877D"/>
              <w:left w:val="nil"/>
              <w:bottom w:val="single" w:sz="4" w:space="0" w:color="6A877D"/>
              <w:right w:val="nil"/>
            </w:tcBorders>
            <w:shd w:val="clear" w:color="auto" w:fill="22B893"/>
            <w:hideMark/>
          </w:tcPr>
          <w:p w14:paraId="72EAD9CF" w14:textId="77777777" w:rsidR="001F7B4D" w:rsidRDefault="001F7B4D">
            <w:pPr>
              <w:pStyle w:val="TableText"/>
              <w:rPr>
                <w:b/>
              </w:rPr>
            </w:pPr>
            <w:r>
              <w:rPr>
                <w:b/>
              </w:rPr>
              <w:t>Strong leadership and governance</w:t>
            </w:r>
          </w:p>
        </w:tc>
      </w:tr>
      <w:tr w:rsidR="001F7B4D" w14:paraId="57106DFA" w14:textId="77777777" w:rsidTr="001F7B4D">
        <w:trPr>
          <w:cantSplit/>
        </w:trPr>
        <w:tc>
          <w:tcPr>
            <w:tcW w:w="8080" w:type="dxa"/>
            <w:tcBorders>
              <w:top w:val="single" w:sz="4" w:space="0" w:color="6A877D"/>
              <w:left w:val="nil"/>
              <w:bottom w:val="single" w:sz="4" w:space="0" w:color="6A877D"/>
              <w:right w:val="nil"/>
            </w:tcBorders>
            <w:hideMark/>
          </w:tcPr>
          <w:p w14:paraId="029301C1" w14:textId="77777777" w:rsidR="001F7B4D" w:rsidRDefault="001F7B4D">
            <w:pPr>
              <w:pStyle w:val="TableText"/>
            </w:pPr>
            <w:r>
              <w:t>Building a high performing Cancer Control Agency</w:t>
            </w:r>
          </w:p>
          <w:p w14:paraId="5CB6F29F" w14:textId="77777777" w:rsidR="001F7B4D" w:rsidRDefault="001F7B4D">
            <w:pPr>
              <w:pStyle w:val="TableText"/>
            </w:pPr>
            <w:r>
              <w:t>A new model for delivery of cancer services</w:t>
            </w:r>
          </w:p>
          <w:p w14:paraId="7186AFBA" w14:textId="77777777" w:rsidR="001F7B4D" w:rsidRDefault="001F7B4D">
            <w:pPr>
              <w:pStyle w:val="TableText"/>
            </w:pPr>
            <w:r>
              <w:t>Guidance and advice related to cancer during the COVID-19 pandemic</w:t>
            </w:r>
          </w:p>
        </w:tc>
      </w:tr>
      <w:tr w:rsidR="001F7B4D" w14:paraId="449D3F34" w14:textId="77777777" w:rsidTr="001F7B4D">
        <w:trPr>
          <w:cantSplit/>
        </w:trPr>
        <w:tc>
          <w:tcPr>
            <w:tcW w:w="8080" w:type="dxa"/>
            <w:tcBorders>
              <w:top w:val="single" w:sz="4" w:space="0" w:color="6A877D"/>
              <w:left w:val="nil"/>
              <w:bottom w:val="single" w:sz="4" w:space="0" w:color="6A877D"/>
              <w:right w:val="nil"/>
            </w:tcBorders>
            <w:shd w:val="clear" w:color="auto" w:fill="22B893"/>
            <w:hideMark/>
          </w:tcPr>
          <w:p w14:paraId="2C57EFF4" w14:textId="77777777" w:rsidR="001F7B4D" w:rsidRDefault="001F7B4D">
            <w:pPr>
              <w:pStyle w:val="TableText"/>
            </w:pPr>
            <w:r>
              <w:t>Better quality and more connected data and information</w:t>
            </w:r>
          </w:p>
        </w:tc>
      </w:tr>
      <w:tr w:rsidR="001F7B4D" w14:paraId="132CA6DA" w14:textId="77777777" w:rsidTr="001F7B4D">
        <w:trPr>
          <w:cantSplit/>
        </w:trPr>
        <w:tc>
          <w:tcPr>
            <w:tcW w:w="8080" w:type="dxa"/>
            <w:tcBorders>
              <w:top w:val="single" w:sz="4" w:space="0" w:color="6A877D"/>
              <w:left w:val="nil"/>
              <w:bottom w:val="single" w:sz="4" w:space="0" w:color="6A877D"/>
              <w:right w:val="nil"/>
            </w:tcBorders>
            <w:hideMark/>
          </w:tcPr>
          <w:p w14:paraId="5F8E8661" w14:textId="77777777" w:rsidR="001F7B4D" w:rsidRDefault="001F7B4D">
            <w:pPr>
              <w:pStyle w:val="TableText"/>
            </w:pPr>
            <w:r>
              <w:t>Nationally agreed chemotherapy protocols</w:t>
            </w:r>
          </w:p>
          <w:p w14:paraId="79C624EE" w14:textId="77777777" w:rsidR="001F7B4D" w:rsidRDefault="001F7B4D">
            <w:pPr>
              <w:pStyle w:val="TableText"/>
            </w:pPr>
            <w:r>
              <w:t>National standard for cancer-related pathology</w:t>
            </w:r>
          </w:p>
          <w:p w14:paraId="4183BBAB" w14:textId="77777777" w:rsidR="001F7B4D" w:rsidRDefault="001F7B4D">
            <w:pPr>
              <w:pStyle w:val="TableText"/>
            </w:pPr>
            <w:r>
              <w:t>National cancer data intelligence</w:t>
            </w:r>
          </w:p>
          <w:p w14:paraId="75C356AD" w14:textId="77777777" w:rsidR="001F7B4D" w:rsidRDefault="001F7B4D">
            <w:pPr>
              <w:pStyle w:val="TableText"/>
            </w:pPr>
            <w:r>
              <w:t>A system to monitor national radiation oncology practice</w:t>
            </w:r>
          </w:p>
          <w:p w14:paraId="61E11698" w14:textId="77777777" w:rsidR="001F7B4D" w:rsidRDefault="001F7B4D">
            <w:pPr>
              <w:pStyle w:val="TableText"/>
            </w:pPr>
            <w:r>
              <w:t>He Pūrongo Mate Pukupuku o Aotearoa 2020, The State of Cancer in New Zealand 2020</w:t>
            </w:r>
          </w:p>
        </w:tc>
      </w:tr>
      <w:tr w:rsidR="001F7B4D" w14:paraId="19178748" w14:textId="77777777" w:rsidTr="001F7B4D">
        <w:trPr>
          <w:cantSplit/>
        </w:trPr>
        <w:tc>
          <w:tcPr>
            <w:tcW w:w="8080" w:type="dxa"/>
            <w:tcBorders>
              <w:top w:val="single" w:sz="4" w:space="0" w:color="6A877D"/>
              <w:left w:val="nil"/>
              <w:bottom w:val="single" w:sz="4" w:space="0" w:color="6A877D"/>
              <w:right w:val="nil"/>
            </w:tcBorders>
            <w:shd w:val="clear" w:color="auto" w:fill="22B893"/>
            <w:hideMark/>
          </w:tcPr>
          <w:p w14:paraId="3309C6AC" w14:textId="77777777" w:rsidR="001F7B4D" w:rsidRDefault="001F7B4D">
            <w:pPr>
              <w:pStyle w:val="TableText"/>
            </w:pPr>
            <w:r>
              <w:t>Better and more focused research and innovation</w:t>
            </w:r>
          </w:p>
        </w:tc>
      </w:tr>
      <w:tr w:rsidR="001F7B4D" w14:paraId="63A3D0C6" w14:textId="77777777" w:rsidTr="001F7B4D">
        <w:trPr>
          <w:cantSplit/>
        </w:trPr>
        <w:tc>
          <w:tcPr>
            <w:tcW w:w="8080" w:type="dxa"/>
            <w:tcBorders>
              <w:top w:val="single" w:sz="4" w:space="0" w:color="6A877D"/>
              <w:left w:val="nil"/>
              <w:bottom w:val="single" w:sz="4" w:space="0" w:color="6A877D"/>
              <w:right w:val="nil"/>
            </w:tcBorders>
            <w:hideMark/>
          </w:tcPr>
          <w:p w14:paraId="36ADA3FB" w14:textId="77777777" w:rsidR="001F7B4D" w:rsidRDefault="001F7B4D">
            <w:pPr>
              <w:pStyle w:val="TableText"/>
            </w:pPr>
            <w:r>
              <w:t>Supporting improved research that is better aligned to priorities</w:t>
            </w:r>
          </w:p>
          <w:p w14:paraId="3E78B152" w14:textId="77777777" w:rsidR="001F7B4D" w:rsidRDefault="001F7B4D">
            <w:pPr>
              <w:pStyle w:val="TableText"/>
            </w:pPr>
            <w:r>
              <w:t>Improving access to clinical trials</w:t>
            </w:r>
          </w:p>
          <w:p w14:paraId="37376829" w14:textId="77777777" w:rsidR="001F7B4D" w:rsidRDefault="001F7B4D">
            <w:pPr>
              <w:pStyle w:val="TableText"/>
            </w:pPr>
            <w:r>
              <w:t>Supporting innovation</w:t>
            </w:r>
          </w:p>
        </w:tc>
      </w:tr>
    </w:tbl>
    <w:p w14:paraId="1E8D1AA4" w14:textId="77777777" w:rsidR="001F7B4D" w:rsidRDefault="001F7B4D" w:rsidP="001F7B4D"/>
    <w:tbl>
      <w:tblPr>
        <w:tblW w:w="8085" w:type="dxa"/>
        <w:tblInd w:w="57" w:type="dxa"/>
        <w:tblBorders>
          <w:top w:val="single" w:sz="4" w:space="0" w:color="6A877D"/>
          <w:bottom w:val="single" w:sz="8" w:space="0" w:color="20473C"/>
          <w:insideH w:val="single" w:sz="4" w:space="0" w:color="6A877D"/>
          <w:insideV w:val="single" w:sz="4" w:space="0" w:color="6A877D"/>
        </w:tblBorders>
        <w:tblLayout w:type="fixed"/>
        <w:tblCellMar>
          <w:left w:w="57" w:type="dxa"/>
          <w:right w:w="57" w:type="dxa"/>
        </w:tblCellMar>
        <w:tblLook w:val="01E0" w:firstRow="1" w:lastRow="1" w:firstColumn="1" w:lastColumn="1" w:noHBand="0" w:noVBand="0"/>
      </w:tblPr>
      <w:tblGrid>
        <w:gridCol w:w="8085"/>
      </w:tblGrid>
      <w:tr w:rsidR="001F7B4D" w14:paraId="1288F872" w14:textId="77777777" w:rsidTr="001F7B4D">
        <w:trPr>
          <w:cantSplit/>
        </w:trPr>
        <w:tc>
          <w:tcPr>
            <w:tcW w:w="8080" w:type="dxa"/>
            <w:tcBorders>
              <w:top w:val="single" w:sz="4" w:space="0" w:color="6A877D"/>
              <w:left w:val="nil"/>
              <w:bottom w:val="single" w:sz="4" w:space="0" w:color="6A877D"/>
              <w:right w:val="nil"/>
            </w:tcBorders>
            <w:shd w:val="clear" w:color="auto" w:fill="20473C"/>
            <w:hideMark/>
          </w:tcPr>
          <w:p w14:paraId="2643CFD5" w14:textId="77777777" w:rsidR="001F7B4D" w:rsidRDefault="001F7B4D">
            <w:pPr>
              <w:pStyle w:val="TableText"/>
              <w:rPr>
                <w:b/>
                <w:color w:val="FFFFFF" w:themeColor="background1"/>
              </w:rPr>
            </w:pPr>
            <w:r>
              <w:rPr>
                <w:b/>
                <w:color w:val="FFFFFF" w:themeColor="background1"/>
              </w:rPr>
              <w:t>Helping New Zealanders to have fewer cancers</w:t>
            </w:r>
          </w:p>
        </w:tc>
      </w:tr>
      <w:tr w:rsidR="001F7B4D" w14:paraId="173C0684" w14:textId="77777777" w:rsidTr="001F7B4D">
        <w:trPr>
          <w:cantSplit/>
        </w:trPr>
        <w:tc>
          <w:tcPr>
            <w:tcW w:w="8080" w:type="dxa"/>
            <w:tcBorders>
              <w:top w:val="single" w:sz="4" w:space="0" w:color="6A877D"/>
              <w:left w:val="nil"/>
              <w:bottom w:val="single" w:sz="4" w:space="0" w:color="6A877D"/>
              <w:right w:val="nil"/>
            </w:tcBorders>
            <w:shd w:val="clear" w:color="auto" w:fill="22B893"/>
            <w:hideMark/>
          </w:tcPr>
          <w:p w14:paraId="2BAFEDA1" w14:textId="77777777" w:rsidR="001F7B4D" w:rsidRDefault="001F7B4D">
            <w:pPr>
              <w:pStyle w:val="TableText"/>
            </w:pPr>
            <w:r>
              <w:t>Cancer prevention</w:t>
            </w:r>
          </w:p>
        </w:tc>
      </w:tr>
      <w:tr w:rsidR="001F7B4D" w14:paraId="54E80286" w14:textId="77777777" w:rsidTr="001F7B4D">
        <w:trPr>
          <w:cantSplit/>
        </w:trPr>
        <w:tc>
          <w:tcPr>
            <w:tcW w:w="8080" w:type="dxa"/>
            <w:tcBorders>
              <w:top w:val="single" w:sz="4" w:space="0" w:color="6A877D"/>
              <w:left w:val="nil"/>
              <w:bottom w:val="single" w:sz="4" w:space="0" w:color="6A877D"/>
              <w:right w:val="nil"/>
            </w:tcBorders>
            <w:hideMark/>
          </w:tcPr>
          <w:p w14:paraId="74D2C54D" w14:textId="77777777" w:rsidR="001F7B4D" w:rsidRDefault="001F7B4D">
            <w:pPr>
              <w:pStyle w:val="TableText"/>
            </w:pPr>
            <w:r>
              <w:t>Achieving fewer cancers through a focus on prevention</w:t>
            </w:r>
          </w:p>
        </w:tc>
      </w:tr>
    </w:tbl>
    <w:p w14:paraId="63B5A9B7" w14:textId="77777777" w:rsidR="001F7B4D" w:rsidRDefault="001F7B4D" w:rsidP="001F7B4D"/>
    <w:tbl>
      <w:tblPr>
        <w:tblW w:w="8085" w:type="dxa"/>
        <w:tblInd w:w="57" w:type="dxa"/>
        <w:tblBorders>
          <w:top w:val="single" w:sz="4" w:space="0" w:color="6A877D"/>
          <w:bottom w:val="single" w:sz="8" w:space="0" w:color="20473C"/>
          <w:insideH w:val="single" w:sz="4" w:space="0" w:color="6A877D"/>
          <w:insideV w:val="single" w:sz="4" w:space="0" w:color="6A877D"/>
        </w:tblBorders>
        <w:tblLayout w:type="fixed"/>
        <w:tblCellMar>
          <w:left w:w="57" w:type="dxa"/>
          <w:right w:w="57" w:type="dxa"/>
        </w:tblCellMar>
        <w:tblLook w:val="01E0" w:firstRow="1" w:lastRow="1" w:firstColumn="1" w:lastColumn="1" w:noHBand="0" w:noVBand="0"/>
      </w:tblPr>
      <w:tblGrid>
        <w:gridCol w:w="8085"/>
      </w:tblGrid>
      <w:tr w:rsidR="001F7B4D" w14:paraId="7581AC8C" w14:textId="77777777" w:rsidTr="001F7B4D">
        <w:trPr>
          <w:cantSplit/>
        </w:trPr>
        <w:tc>
          <w:tcPr>
            <w:tcW w:w="8080" w:type="dxa"/>
            <w:tcBorders>
              <w:top w:val="single" w:sz="4" w:space="0" w:color="6A877D"/>
              <w:left w:val="nil"/>
              <w:bottom w:val="single" w:sz="4" w:space="0" w:color="6A877D"/>
              <w:right w:val="nil"/>
            </w:tcBorders>
            <w:shd w:val="clear" w:color="auto" w:fill="20473C"/>
            <w:hideMark/>
          </w:tcPr>
          <w:p w14:paraId="4B3CC5EB" w14:textId="77777777" w:rsidR="001F7B4D" w:rsidRDefault="001F7B4D">
            <w:pPr>
              <w:pStyle w:val="TableText"/>
              <w:rPr>
                <w:b/>
                <w:color w:val="FFFFFF" w:themeColor="background1"/>
              </w:rPr>
            </w:pPr>
            <w:r>
              <w:rPr>
                <w:b/>
                <w:color w:val="FFFFFF" w:themeColor="background1"/>
              </w:rPr>
              <w:t>Improving cancer survival</w:t>
            </w:r>
          </w:p>
        </w:tc>
      </w:tr>
      <w:tr w:rsidR="001F7B4D" w14:paraId="539DDC2F" w14:textId="77777777" w:rsidTr="001F7B4D">
        <w:trPr>
          <w:cantSplit/>
        </w:trPr>
        <w:tc>
          <w:tcPr>
            <w:tcW w:w="8080" w:type="dxa"/>
            <w:tcBorders>
              <w:top w:val="single" w:sz="4" w:space="0" w:color="6A877D"/>
              <w:left w:val="nil"/>
              <w:bottom w:val="single" w:sz="4" w:space="0" w:color="6A877D"/>
              <w:right w:val="nil"/>
            </w:tcBorders>
            <w:shd w:val="clear" w:color="auto" w:fill="22B893"/>
            <w:hideMark/>
          </w:tcPr>
          <w:p w14:paraId="0AC57172" w14:textId="77777777" w:rsidR="001F7B4D" w:rsidRDefault="001F7B4D">
            <w:pPr>
              <w:pStyle w:val="TableText"/>
            </w:pPr>
            <w:r>
              <w:t>Diagnosis and treatment</w:t>
            </w:r>
          </w:p>
        </w:tc>
      </w:tr>
      <w:tr w:rsidR="001F7B4D" w14:paraId="52A0BCDF" w14:textId="77777777" w:rsidTr="001F7B4D">
        <w:trPr>
          <w:cantSplit/>
        </w:trPr>
        <w:tc>
          <w:tcPr>
            <w:tcW w:w="8080" w:type="dxa"/>
            <w:tcBorders>
              <w:top w:val="single" w:sz="4" w:space="0" w:color="6A877D"/>
              <w:left w:val="nil"/>
              <w:bottom w:val="single" w:sz="4" w:space="0" w:color="6A877D"/>
              <w:right w:val="nil"/>
            </w:tcBorders>
            <w:hideMark/>
          </w:tcPr>
          <w:p w14:paraId="6A14D2A2" w14:textId="77777777" w:rsidR="001F7B4D" w:rsidRDefault="001F7B4D">
            <w:pPr>
              <w:pStyle w:val="TableText"/>
            </w:pPr>
            <w:r>
              <w:t>National clinical quality improvement indicators, reports and plans</w:t>
            </w:r>
          </w:p>
          <w:p w14:paraId="3BE18FB5" w14:textId="77777777" w:rsidR="001F7B4D" w:rsidRDefault="001F7B4D">
            <w:pPr>
              <w:pStyle w:val="TableText"/>
            </w:pPr>
            <w:r>
              <w:t>Clinical working and advisory groups</w:t>
            </w:r>
          </w:p>
          <w:p w14:paraId="5752DA16" w14:textId="77777777" w:rsidR="001F7B4D" w:rsidRDefault="001F7B4D">
            <w:pPr>
              <w:pStyle w:val="TableText"/>
            </w:pPr>
            <w:r>
              <w:t>Regional clinical pathway and Multi-Disciplinary Meeting (MDM) projects</w:t>
            </w:r>
          </w:p>
          <w:p w14:paraId="208554D6" w14:textId="77777777" w:rsidR="001F7B4D" w:rsidRDefault="001F7B4D">
            <w:pPr>
              <w:pStyle w:val="TableText"/>
            </w:pPr>
            <w:r>
              <w:t>Quality of cancer treatment in regions</w:t>
            </w:r>
          </w:p>
          <w:p w14:paraId="36145D3A" w14:textId="77777777" w:rsidR="001F7B4D" w:rsidRDefault="001F7B4D">
            <w:pPr>
              <w:pStyle w:val="TableText"/>
            </w:pPr>
            <w:r>
              <w:t>Replacement of Linear Accelerators (LINACs)</w:t>
            </w:r>
          </w:p>
          <w:p w14:paraId="4649387C" w14:textId="77777777" w:rsidR="001F7B4D" w:rsidRDefault="001F7B4D">
            <w:pPr>
              <w:pStyle w:val="TableText"/>
            </w:pPr>
            <w:r>
              <w:t>Faster Cancer Treatment measures</w:t>
            </w:r>
          </w:p>
          <w:p w14:paraId="0208D2A7" w14:textId="77777777" w:rsidR="001F7B4D" w:rsidRDefault="001F7B4D">
            <w:pPr>
              <w:pStyle w:val="TableText"/>
            </w:pPr>
            <w:r>
              <w:t>Response to service delivery disruption</w:t>
            </w:r>
          </w:p>
          <w:p w14:paraId="27860FD6" w14:textId="77777777" w:rsidR="001F7B4D" w:rsidRDefault="001F7B4D">
            <w:pPr>
              <w:pStyle w:val="TableText"/>
            </w:pPr>
            <w:r>
              <w:t>Cancer medicines availability analysis</w:t>
            </w:r>
          </w:p>
          <w:p w14:paraId="5D1A3CF0" w14:textId="77777777" w:rsidR="001F7B4D" w:rsidRDefault="001F7B4D">
            <w:pPr>
              <w:pStyle w:val="TableText"/>
            </w:pPr>
            <w:r>
              <w:t>Support and information</w:t>
            </w:r>
          </w:p>
        </w:tc>
      </w:tr>
    </w:tbl>
    <w:p w14:paraId="7B7A903F" w14:textId="77777777" w:rsidR="001F7B4D" w:rsidRDefault="001F7B4D" w:rsidP="001F7B4D"/>
    <w:tbl>
      <w:tblPr>
        <w:tblW w:w="8085" w:type="dxa"/>
        <w:tblInd w:w="57" w:type="dxa"/>
        <w:tblBorders>
          <w:top w:val="single" w:sz="4" w:space="0" w:color="6A877D"/>
          <w:bottom w:val="single" w:sz="8" w:space="0" w:color="20473C"/>
          <w:insideH w:val="single" w:sz="4" w:space="0" w:color="6A877D"/>
          <w:insideV w:val="single" w:sz="4" w:space="0" w:color="6A877D"/>
        </w:tblBorders>
        <w:tblLayout w:type="fixed"/>
        <w:tblCellMar>
          <w:left w:w="57" w:type="dxa"/>
          <w:right w:w="57" w:type="dxa"/>
        </w:tblCellMar>
        <w:tblLook w:val="01E0" w:firstRow="1" w:lastRow="1" w:firstColumn="1" w:lastColumn="1" w:noHBand="0" w:noVBand="0"/>
      </w:tblPr>
      <w:tblGrid>
        <w:gridCol w:w="8085"/>
      </w:tblGrid>
      <w:tr w:rsidR="001F7B4D" w14:paraId="2873EB10" w14:textId="77777777" w:rsidTr="001F7B4D">
        <w:trPr>
          <w:cantSplit/>
        </w:trPr>
        <w:tc>
          <w:tcPr>
            <w:tcW w:w="8080" w:type="dxa"/>
            <w:tcBorders>
              <w:top w:val="single" w:sz="4" w:space="0" w:color="6A877D"/>
              <w:left w:val="nil"/>
              <w:bottom w:val="single" w:sz="4" w:space="0" w:color="6A877D"/>
              <w:right w:val="nil"/>
            </w:tcBorders>
            <w:shd w:val="clear" w:color="auto" w:fill="20473C"/>
            <w:hideMark/>
          </w:tcPr>
          <w:p w14:paraId="27FCCDE7" w14:textId="77777777" w:rsidR="001F7B4D" w:rsidRDefault="001F7B4D">
            <w:pPr>
              <w:pStyle w:val="TableText"/>
              <w:rPr>
                <w:b/>
                <w:color w:val="FFFFFF" w:themeColor="background1"/>
              </w:rPr>
            </w:pPr>
            <w:r>
              <w:rPr>
                <w:b/>
                <w:color w:val="FFFFFF" w:themeColor="background1"/>
              </w:rPr>
              <w:t>Increasing capacity and capability to improve equity in cancer care and outcomes</w:t>
            </w:r>
          </w:p>
        </w:tc>
      </w:tr>
      <w:tr w:rsidR="001F7B4D" w14:paraId="7E5A1209" w14:textId="77777777" w:rsidTr="001F7B4D">
        <w:trPr>
          <w:cantSplit/>
        </w:trPr>
        <w:tc>
          <w:tcPr>
            <w:tcW w:w="8080" w:type="dxa"/>
            <w:tcBorders>
              <w:top w:val="single" w:sz="4" w:space="0" w:color="6A877D"/>
              <w:left w:val="nil"/>
              <w:bottom w:val="single" w:sz="8" w:space="0" w:color="20473C"/>
              <w:right w:val="nil"/>
            </w:tcBorders>
            <w:hideMark/>
          </w:tcPr>
          <w:p w14:paraId="020D9DFB" w14:textId="77777777" w:rsidR="001F7B4D" w:rsidRDefault="001F7B4D">
            <w:pPr>
              <w:pStyle w:val="TableText"/>
            </w:pPr>
            <w:r>
              <w:t>Māori Affairs Select Committee Inquiry into Māori Health inequities</w:t>
            </w:r>
          </w:p>
          <w:p w14:paraId="5F725F81" w14:textId="77777777" w:rsidR="001F7B4D" w:rsidRDefault="001F7B4D">
            <w:pPr>
              <w:pStyle w:val="TableText"/>
            </w:pPr>
            <w:r>
              <w:t>Māori community hui</w:t>
            </w:r>
          </w:p>
          <w:p w14:paraId="41C6AFFB" w14:textId="77777777" w:rsidR="001F7B4D" w:rsidRDefault="001F7B4D">
            <w:pPr>
              <w:pStyle w:val="TableText"/>
            </w:pPr>
            <w:r>
              <w:t>Māori leadership and engagement</w:t>
            </w:r>
          </w:p>
        </w:tc>
      </w:tr>
    </w:tbl>
    <w:p w14:paraId="6072EC03" w14:textId="77777777" w:rsidR="001F7B4D" w:rsidRDefault="001F7B4D" w:rsidP="001F7B4D"/>
    <w:p w14:paraId="33D51BF6" w14:textId="77777777" w:rsidR="001F7B4D" w:rsidRDefault="001F7B4D" w:rsidP="001F7B4D">
      <w:pPr>
        <w:pStyle w:val="Heading2"/>
        <w:rPr>
          <w:color w:val="22B893"/>
        </w:rPr>
      </w:pPr>
      <w:bookmarkStart w:id="4" w:name="_Toc89934694"/>
      <w:r>
        <w:rPr>
          <w:color w:val="20473C"/>
        </w:rPr>
        <w:lastRenderedPageBreak/>
        <w:t>Tō Mātou Tutuki |</w:t>
      </w:r>
      <w:r>
        <w:rPr>
          <w:color w:val="20473C"/>
        </w:rPr>
        <w:br/>
      </w:r>
      <w:r>
        <w:rPr>
          <w:color w:val="22B893"/>
        </w:rPr>
        <w:t>What We Have Achieved</w:t>
      </w:r>
      <w:bookmarkEnd w:id="4"/>
    </w:p>
    <w:p w14:paraId="119E834A" w14:textId="77777777" w:rsidR="001F7B4D" w:rsidRDefault="001F7B4D" w:rsidP="001F7B4D">
      <w:pPr>
        <w:pStyle w:val="Heading3"/>
        <w:numPr>
          <w:ilvl w:val="2"/>
          <w:numId w:val="2"/>
        </w:numPr>
        <w:rPr>
          <w:color w:val="22B893"/>
        </w:rPr>
      </w:pPr>
      <w:r>
        <w:rPr>
          <w:color w:val="20473C"/>
        </w:rPr>
        <w:t>He Pūnaha manaaki |</w:t>
      </w:r>
      <w:r>
        <w:rPr>
          <w:color w:val="20473C"/>
        </w:rPr>
        <w:br/>
      </w:r>
      <w:r>
        <w:rPr>
          <w:color w:val="22B893"/>
        </w:rPr>
        <w:t>Supporting a system that delivers consistent and modern care</w:t>
      </w:r>
    </w:p>
    <w:p w14:paraId="091F55F9" w14:textId="77777777" w:rsidR="001F7B4D" w:rsidRDefault="001F7B4D" w:rsidP="001F7B4D">
      <w:pPr>
        <w:pStyle w:val="Heading4"/>
        <w:rPr>
          <w:color w:val="20473C"/>
        </w:rPr>
      </w:pPr>
      <w:r>
        <w:rPr>
          <w:color w:val="20473C"/>
        </w:rPr>
        <w:t>Strong leadership and governance</w:t>
      </w:r>
    </w:p>
    <w:p w14:paraId="1231EBC1" w14:textId="77777777" w:rsidR="001F7B4D" w:rsidRDefault="001F7B4D" w:rsidP="001F7B4D">
      <w:pPr>
        <w:pStyle w:val="Heading5"/>
        <w:rPr>
          <w:color w:val="20473C"/>
        </w:rPr>
      </w:pPr>
      <w:r>
        <w:rPr>
          <w:color w:val="20473C"/>
        </w:rPr>
        <w:t>Building a high performing Cancer Control Agency</w:t>
      </w:r>
    </w:p>
    <w:p w14:paraId="202E0ABB" w14:textId="77777777" w:rsidR="001F7B4D" w:rsidRDefault="001F7B4D" w:rsidP="001F7B4D">
      <w:r>
        <w:t>In 2020/21 Te Aho o Te Kahu has continued to focus on building the necessary foundations of a high performing organisation, providing value to our stakeholders and maintaining a strong reputation for responsiveness and delivery. Building our Agency while also delivering on an ambitious work programme has not been without its challenges, and it has been critical to our success that we also have a strong focus on supporting staff wellbeing.</w:t>
      </w:r>
    </w:p>
    <w:p w14:paraId="215E6394" w14:textId="77777777" w:rsidR="001F7B4D" w:rsidRDefault="001F7B4D" w:rsidP="001F7B4D"/>
    <w:p w14:paraId="3D1EEEB8" w14:textId="77777777" w:rsidR="001F7B4D" w:rsidRDefault="001F7B4D" w:rsidP="001F7B4D">
      <w:r>
        <w:t>Our work programme and direction for 2020/21 were heavily influenced by the advice from our leadership and working groups. Our relationship with Hei Āhuru Mōwai has been particularly important, and it has provided Te Aho o Te Kahu with invaluable insights and guidance across our work programme, most notably for our cancer service planning work and our series of Māori community hui. The 2020/21 year also saw the significant step of the establishment of He Ara Tangata, our national cancer consumer reference group. This group consists of 16 cancer consumers (8 of whom are Māori and 2 are Pacific) who meet regularly to provide input into our work and share their experiences so that our Agency can better meet people’s needs.</w:t>
      </w:r>
    </w:p>
    <w:p w14:paraId="66B8ED65" w14:textId="77777777" w:rsidR="001F7B4D" w:rsidRDefault="001F7B4D" w:rsidP="001F7B4D"/>
    <w:p w14:paraId="5F7832C0" w14:textId="77777777" w:rsidR="001F7B4D" w:rsidRDefault="001F7B4D" w:rsidP="001F7B4D">
      <w:r>
        <w:t>Across all our workstreams, Te Aho o Te Kahu is fully committed to upholding our collective obligations to Te Tiriti o Waitangi and making an enduring contribution to being equity-led and whānau-centred in everything we do. These values are embedded in our Agency’s karakia and waiata. Our data and information work contributes to the work under way by Te Aho o Te Kahu and across the sector to drive equity-led decisions and better inform the measurement of health gain for Māori, Pacific peoples and other population groups that experience inequities. We require equity impact assessments for our projects to ensure equity is embedded in our approach and actions and we are growing the capability of our people to deliver against our Te Tiriti and equity obligations. Our approach is in its early stages and will evolve as we build our collective understanding and grow in confidence in 2021/22 and beyond.</w:t>
      </w:r>
    </w:p>
    <w:p w14:paraId="213FE1A5" w14:textId="77777777" w:rsidR="001F7B4D" w:rsidRDefault="001F7B4D" w:rsidP="001F7B4D"/>
    <w:p w14:paraId="2AC02E04" w14:textId="77777777" w:rsidR="001F7B4D" w:rsidRDefault="001F7B4D" w:rsidP="001F7B4D">
      <w:r>
        <w:t>Our Agency results in the 2020/21 staff satisfaction survey undertaken by the Ministry of Health (see the Our Performance section, page 172) were pleasing and provided a useful reaffirmation that we are on the right track. We have actively worked to address the areas that our staff rated lowest including improving our project management processes and documentation.</w:t>
      </w:r>
    </w:p>
    <w:p w14:paraId="29B21656" w14:textId="77777777" w:rsidR="001F7B4D" w:rsidRDefault="001F7B4D" w:rsidP="001F7B4D"/>
    <w:p w14:paraId="300FB4A4" w14:textId="77777777" w:rsidR="001F7B4D" w:rsidRDefault="001F7B4D" w:rsidP="001F7B4D">
      <w:r>
        <w:t xml:space="preserve">We have continued to develop our core policies and processes, such as risk management, conflicts of interest, financial management, business continuity and reducing our emissions. Many of these processes were formally agreed with the Ministry of Health through our shared work to </w:t>
      </w:r>
      <w:r>
        <w:lastRenderedPageBreak/>
        <w:t>develop our Departmental Agency Agreement, which was signed by the Chief Executives of both agencies in July 2021.</w:t>
      </w:r>
    </w:p>
    <w:p w14:paraId="6591B16C" w14:textId="77777777" w:rsidR="001F7B4D" w:rsidRDefault="001F7B4D" w:rsidP="001F7B4D"/>
    <w:p w14:paraId="21505EC4" w14:textId="77777777" w:rsidR="001F7B4D" w:rsidRDefault="001F7B4D" w:rsidP="001F7B4D">
      <w:r>
        <w:t>We have undertaken a significant amount of recruitment during the past year, successfully filling 39 roles. We have been very pleased with the capability and calibre of our new staff, who have a shared passion for our vision and making a difference for people affected by cancer.</w:t>
      </w:r>
    </w:p>
    <w:p w14:paraId="23505993" w14:textId="77777777" w:rsidR="001F7B4D" w:rsidRDefault="001F7B4D" w:rsidP="001F7B4D"/>
    <w:p w14:paraId="5C89241B" w14:textId="77777777" w:rsidR="001F7B4D" w:rsidRDefault="001F7B4D" w:rsidP="001F7B4D">
      <w:r>
        <w:t>Te Aho o Te Kahu has retained a key focus on building staff capability through 2020/21. First and foremost, this has been centred on building our capability with respect to te ao Māori, Te Tiriti o Waitangi and equity. We published E Tipu E Tipu, our Māori Language Plan, on our website in June 2021 and have developed a comprehensive Whāinga Amorangi Phase One Plan to empower Te Aho o Te Kahu staff through capability-building in Māori Crown relations. As an agency we are committed to making progress in all six competency areas highlighted in this plan. We will monitor our progress against the plan over the next 12 months. Our staff have also provided us with their aspirations to embed te ao Māori within our work, from an individual level up to an organisational level.</w:t>
      </w:r>
    </w:p>
    <w:p w14:paraId="143B197F" w14:textId="77777777" w:rsidR="001F7B4D" w:rsidRDefault="001F7B4D" w:rsidP="001F7B4D"/>
    <w:p w14:paraId="3A4DD004" w14:textId="77777777" w:rsidR="001F7B4D" w:rsidRDefault="001F7B4D" w:rsidP="001F7B4D">
      <w:r>
        <w:t>We have worked hard to provide the Government with evidence-based, robust advice to build trust and confidence. In 2020/21 Te Aho o Te Kahu contributed to 236 ministerials, Official Information Act requests and formal public queries, with all responded to within expected timelines.</w:t>
      </w:r>
    </w:p>
    <w:p w14:paraId="5631E9BE" w14:textId="77777777" w:rsidR="001F7B4D" w:rsidRDefault="001F7B4D" w:rsidP="001F7B4D"/>
    <w:p w14:paraId="53E0F204" w14:textId="77777777" w:rsidR="001F7B4D" w:rsidRDefault="001F7B4D" w:rsidP="001F7B4D">
      <w:r>
        <w:t>On 1 July 2020 the Southern, Central and Te Manawa Taki Cancer Networks transitioned into our Te Aho o Te Kahu Regional Hubs. The Northern Hub joined us on 1 January 2021. These hubs are a critical part of the Agency, supporting the delivery of system improvement in the regional context and giving voice to the unique perspectives and diverse needs of local and regional communities in the development of national priorities.</w:t>
      </w:r>
    </w:p>
    <w:p w14:paraId="77B1750B" w14:textId="77777777" w:rsidR="001F7B4D" w:rsidRDefault="001F7B4D" w:rsidP="001F7B4D"/>
    <w:p w14:paraId="6DE40EEB" w14:textId="77777777" w:rsidR="001F7B4D" w:rsidRDefault="001F7B4D" w:rsidP="001F7B4D">
      <w:pPr>
        <w:pStyle w:val="Heading5"/>
        <w:rPr>
          <w:color w:val="20473C"/>
        </w:rPr>
      </w:pPr>
      <w:r>
        <w:rPr>
          <w:color w:val="20473C"/>
        </w:rPr>
        <w:t>A new model for delivery of cancer services</w:t>
      </w:r>
    </w:p>
    <w:p w14:paraId="611D4B2D" w14:textId="77777777" w:rsidR="001F7B4D" w:rsidRDefault="001F7B4D" w:rsidP="001F7B4D">
      <w:r>
        <w:t>In 2020/21 Te Aho o Te Kahu worked alongside the Health and Disability System Transition Unit to determine how cancer services could be delivered in the future. The Cancer Services Planning project has a single goal of providing evidence-based recommendations to the new health entities (Health New Zealand and the Māori Health Authority) on how cancer treatment services in Aotearoa New Zealand should be organised and distributed to achieve optimal and equitable cancer outcomes.</w:t>
      </w:r>
    </w:p>
    <w:p w14:paraId="3BD9D64A" w14:textId="77777777" w:rsidR="001F7B4D" w:rsidRDefault="001F7B4D" w:rsidP="001F7B4D"/>
    <w:p w14:paraId="2EFE9FAA" w14:textId="77777777" w:rsidR="001F7B4D" w:rsidRDefault="001F7B4D" w:rsidP="001F7B4D">
      <w:r>
        <w:t>Work on this project began in October 2020 and continues at pace. Each of the six workstreams within the project (surgery, radiation oncology, systemic treatments, clinical services, supportive care and equity) has been required to undertake extensive sector stakeholder engagement, equity analysis and to work closely with Hei Āhuru Mōwai and He Ara Tangata. We have applied a Te Tiriti principles-based framework to guide this work.</w:t>
      </w:r>
    </w:p>
    <w:p w14:paraId="793FFADF" w14:textId="77777777" w:rsidR="001F7B4D" w:rsidRDefault="001F7B4D" w:rsidP="001F7B4D"/>
    <w:p w14:paraId="26882D1B" w14:textId="77777777" w:rsidR="001F7B4D" w:rsidRDefault="001F7B4D" w:rsidP="001F7B4D">
      <w:r>
        <w:t>The project will deliver a recommendations document to inform the Transition Unit, Health New Zealand and the Māori Health Authority on how to create whānau-centred, equitable, high-quality and sustainable cancer services.</w:t>
      </w:r>
    </w:p>
    <w:p w14:paraId="51373475" w14:textId="77777777" w:rsidR="001F7B4D" w:rsidRDefault="001F7B4D" w:rsidP="001F7B4D"/>
    <w:p w14:paraId="4DE44990" w14:textId="77777777" w:rsidR="001F7B4D" w:rsidRDefault="001F7B4D" w:rsidP="001F7B4D">
      <w:pPr>
        <w:pStyle w:val="Heading5"/>
        <w:rPr>
          <w:color w:val="20473C"/>
        </w:rPr>
      </w:pPr>
      <w:r>
        <w:rPr>
          <w:color w:val="20473C"/>
        </w:rPr>
        <w:lastRenderedPageBreak/>
        <w:t>Guidance and advice related to cancer during the COVID-19 pandemic</w:t>
      </w:r>
    </w:p>
    <w:p w14:paraId="49E70A14" w14:textId="77777777" w:rsidR="001F7B4D" w:rsidRDefault="001F7B4D" w:rsidP="001F7B4D">
      <w:r>
        <w:t>Te Aho o Te Kahu worked with the cancer sector during the COVID-19 community outbreak in Auckland in August 2020 to ensure cancer patients continued to have access to cancer treatments. This outbreak presented new challenges – notably as it was the first time that regions had been at different alert levels – which caused initial disruption to people travelling to receive cancer care. Te Aho o Te Kahu reissued guidance outlining treatment delivery expectations at different hospital alert levels and responded to issues raised by the sector. This included working with the Ministry of Health, Auckland DHB and PHARMAC to resolve the issue whereby Aotearoa patients were unable to fly to Melbourne to receive Peptide Receptor Radionuclide Therapy (PRRT) a potentially lifesaving neuroendocrine tumour treatment. This led to the establishment of a temporary treatment service in Auckland, followed by a permanent service being stood up in July 2021. During the Auckland outbreak, the Agency also secured additional funding for the Cancer Society to address the increased accommodation, transport and support service needs during the COVID-19 lockdown.</w:t>
      </w:r>
    </w:p>
    <w:p w14:paraId="3F7A8944" w14:textId="77777777" w:rsidR="001F7B4D" w:rsidRDefault="001F7B4D" w:rsidP="001F7B4D"/>
    <w:p w14:paraId="5AF0D409" w14:textId="77777777" w:rsidR="001F7B4D" w:rsidRDefault="001F7B4D" w:rsidP="001F7B4D">
      <w:r>
        <w:t>Te Aho o Te Kahu continued to release regular reports on the impact of COVID-19 on cancer services until the end of December 2020 (</w:t>
      </w:r>
      <w:hyperlink r:id="rId7" w:history="1">
        <w:r>
          <w:rPr>
            <w:rStyle w:val="Hyperlink"/>
          </w:rPr>
          <w:t>https://teaho.govt.nz/reports/cancer-care</w:t>
        </w:r>
      </w:hyperlink>
      <w:r>
        <w:t xml:space="preserve">). This included specific reports focused on the Auckland COVID-19 lockdown (report released October 2020) and lung cancer (report released December 2020). The Agency also led two peer-reviewed articles published in Lancet Regional Health </w:t>
      </w:r>
      <w:r>
        <w:rPr>
          <w:sz w:val="20"/>
        </w:rPr>
        <w:t xml:space="preserve">Western Pacific Region outlining the response of the New Zealand cancer sector to COVID-19 and the impact COVID-19 had on cancer diagnoses and treatment. The Agency linked with </w:t>
      </w:r>
      <w:r>
        <w:t>international agencies and colleagues to share experiences of COVID-19.</w:t>
      </w:r>
    </w:p>
    <w:p w14:paraId="64035168" w14:textId="77777777" w:rsidR="001F7B4D" w:rsidRDefault="001F7B4D" w:rsidP="001F7B4D"/>
    <w:p w14:paraId="6E56F173" w14:textId="77777777" w:rsidR="001F7B4D" w:rsidRDefault="001F7B4D" w:rsidP="001F7B4D">
      <w:r>
        <w:t>In the context of COVID-19 and the move to deliver cancer care via virtual means, Te Aho o Te Kahu developed a report to look at the current state of telehealth for medical oncology, barriers to implementation and opportunities that may affect implementation of future systems. This work will inform an ongoing project to look at the role of digital and telehealth in future cancer care.</w:t>
      </w:r>
    </w:p>
    <w:p w14:paraId="1879AD7C" w14:textId="77777777" w:rsidR="001F7B4D" w:rsidRDefault="001F7B4D" w:rsidP="001F7B4D"/>
    <w:p w14:paraId="0F012652" w14:textId="77777777" w:rsidR="001F7B4D" w:rsidRDefault="001F7B4D" w:rsidP="001F7B4D">
      <w:r>
        <w:t>In 2021 the focus shifted to the COVID-19 vaccine. Te Aho o Te Kahu worked with clinical experts to develop advice on vaccination for cancer patients, releasing guidance in March 2021 (https://teaho. govt.nz/reports/cancer-care). The Agency connected with the Ministry of Health and the Immunisation Advisory Centre at the University of Auckland to ensure consistent advice for cancer patients and cancer clinicians.</w:t>
      </w:r>
    </w:p>
    <w:p w14:paraId="3A27DB13" w14:textId="77777777" w:rsidR="001F7B4D" w:rsidRDefault="001F7B4D" w:rsidP="001F7B4D"/>
    <w:p w14:paraId="260C4617" w14:textId="77777777" w:rsidR="001F7B4D" w:rsidRDefault="001F7B4D" w:rsidP="001F7B4D">
      <w:pPr>
        <w:pStyle w:val="Heading4"/>
        <w:rPr>
          <w:color w:val="20473C"/>
        </w:rPr>
      </w:pPr>
      <w:r>
        <w:rPr>
          <w:color w:val="20473C"/>
        </w:rPr>
        <w:t>Better quality and more connected data and information</w:t>
      </w:r>
    </w:p>
    <w:p w14:paraId="3FE9A032" w14:textId="77777777" w:rsidR="001F7B4D" w:rsidRDefault="001F7B4D" w:rsidP="001F7B4D">
      <w:pPr>
        <w:pStyle w:val="Heading5"/>
        <w:rPr>
          <w:color w:val="20473C"/>
        </w:rPr>
      </w:pPr>
      <w:r>
        <w:rPr>
          <w:color w:val="20473C"/>
        </w:rPr>
        <w:t>Nationally agreed chemotherapy protocols</w:t>
      </w:r>
    </w:p>
    <w:p w14:paraId="00B36EB7" w14:textId="77777777" w:rsidR="001F7B4D" w:rsidRDefault="001F7B4D" w:rsidP="001F7B4D">
      <w:pPr>
        <w:keepLines/>
      </w:pPr>
      <w:r>
        <w:t>Te Aho o Te Kahu has continued the development of Anti-Cancer Therapy – Nationally Organised Workstreams (ACT- NOW). This programme produces clinically agreed, evidence-based anti-cancer drug regimens to support the national standardisation of treatment, equity of access to therapy, improved planning and efficient use of resource. In early 2021, Te Aho o Te Kahu launched the Systemic Anti-Cancer Therapy New Zealand (SACT) Regimen Library, which is an online repository of chemotherapy treatment definitions intended to support the harmonisation of practice within medical oncology and malignant haematology.</w:t>
      </w:r>
    </w:p>
    <w:p w14:paraId="7EAB2011" w14:textId="77777777" w:rsidR="001F7B4D" w:rsidRDefault="001F7B4D" w:rsidP="001F7B4D"/>
    <w:p w14:paraId="05FA3839" w14:textId="77777777" w:rsidR="001F7B4D" w:rsidRDefault="001F7B4D" w:rsidP="001F7B4D">
      <w:r>
        <w:lastRenderedPageBreak/>
        <w:t>In 2020/21 over 160 regimens have been published in the SACT Regimen Library and 12 of the 20 tumour type regimen harmonisation sector workshops have been completed. Development of a SNOMED CT based Health Information Standards Organisation (HISO) standard for the description of chemotherapy regimens and a standard based implementation guide for the exchange of regimen data between systems has also been progressed. To support these other data improvement activities, we have progressed development of a draft national data standard, outlining key data items for collection from electronic prescribing systems to be used to support equity analysis, quality improvement and resource planning.</w:t>
      </w:r>
    </w:p>
    <w:p w14:paraId="6B4B8E17" w14:textId="77777777" w:rsidR="001F7B4D" w:rsidRDefault="001F7B4D" w:rsidP="001F7B4D"/>
    <w:p w14:paraId="4C96E8B6" w14:textId="77777777" w:rsidR="001F7B4D" w:rsidRDefault="001F7B4D" w:rsidP="001F7B4D">
      <w:r>
        <w:t>The ACT-NOW programme has been supported by Te Aho o Te Kahu Regional Hubs, with Te Manawa Taki and Southern Hubs testing implementation aspects of the new regimens.</w:t>
      </w:r>
    </w:p>
    <w:p w14:paraId="546A7EBC" w14:textId="77777777" w:rsidR="001F7B4D" w:rsidRDefault="001F7B4D" w:rsidP="001F7B4D"/>
    <w:p w14:paraId="148CCC5D" w14:textId="77777777" w:rsidR="001F7B4D" w:rsidRDefault="001F7B4D" w:rsidP="001F7B4D">
      <w:pPr>
        <w:pStyle w:val="Heading5"/>
        <w:rPr>
          <w:color w:val="20473C"/>
        </w:rPr>
      </w:pPr>
      <w:r>
        <w:rPr>
          <w:color w:val="20473C"/>
        </w:rPr>
        <w:t>National standard for cancer related pathology</w:t>
      </w:r>
    </w:p>
    <w:p w14:paraId="7888CBFF" w14:textId="77777777" w:rsidR="001F7B4D" w:rsidRDefault="001F7B4D" w:rsidP="001F7B4D">
      <w:r>
        <w:t>At the start of 2021, Te Aho o Te Kahu commenced a project to develop structured pathology reporting to support national consistency in the data collected by clinicians requesting pathology services and pathologists reporting back the findings on a patient’s treatment pathway. This data will have a range of benefits from facilitating consistent clinical decision-making to strengthening our ability to monitor cancer outcomes nationally. This project involves the development of HISO data specifications for all cancers that outline the individual data items and their concise definitions using SNOMED CT to codify recorded data for enhanced accuracy and consistency in laboratory systems.</w:t>
      </w:r>
    </w:p>
    <w:p w14:paraId="3306E907" w14:textId="77777777" w:rsidR="001F7B4D" w:rsidRDefault="001F7B4D" w:rsidP="001F7B4D"/>
    <w:p w14:paraId="2B2680E5" w14:textId="77777777" w:rsidR="001F7B4D" w:rsidRDefault="001F7B4D" w:rsidP="001F7B4D">
      <w:r>
        <w:t>A proof of concept for lung cancer was undertaken to better understand requirements and test benefits in the first half of 2021. We are on track to deliver priority data specifications for lung, colorectal, prostate and breast cancers by the end of calendar year 2021 to support implementation planning with laboratory providers in late 2021 and into 2022. An ongoing partnership with the sector is required to ensure the data specifications remain clinically relevant and are implemented consistently across all providers.</w:t>
      </w:r>
    </w:p>
    <w:p w14:paraId="7F2B9260" w14:textId="77777777" w:rsidR="001F7B4D" w:rsidRDefault="001F7B4D" w:rsidP="001F7B4D"/>
    <w:p w14:paraId="459B6E20" w14:textId="77777777" w:rsidR="001F7B4D" w:rsidRDefault="001F7B4D" w:rsidP="001F7B4D">
      <w:pPr>
        <w:pStyle w:val="Heading5"/>
        <w:rPr>
          <w:color w:val="20473C"/>
        </w:rPr>
      </w:pPr>
      <w:r>
        <w:rPr>
          <w:color w:val="20473C"/>
        </w:rPr>
        <w:t>National cancer data intelligence</w:t>
      </w:r>
    </w:p>
    <w:p w14:paraId="76DCA833" w14:textId="77777777" w:rsidR="001F7B4D" w:rsidRDefault="001F7B4D" w:rsidP="001F7B4D">
      <w:pPr>
        <w:keepLines/>
      </w:pPr>
      <w:r>
        <w:t>Work has commenced with the Ministry of Health to create the infrastructure to collect, store and disseminate cancer information within the health sector. The CanShare programme will work with a range of stakeholders to provide complete, accurate, timely and shareable data to support clinical decision-making, services planning, cancer monitoring and quality improvement. This programme will provide guidance and direction for the national collection and sharing of cancer information. It will integrate with the other work of Te Aho o Te Kahu on ACT-NOW, structured pathology reporting and the Radiation Oncology Collection (ROC).</w:t>
      </w:r>
    </w:p>
    <w:p w14:paraId="0A2D9FEC" w14:textId="77777777" w:rsidR="001F7B4D" w:rsidRDefault="001F7B4D" w:rsidP="001F7B4D"/>
    <w:p w14:paraId="135CC9B9" w14:textId="77777777" w:rsidR="001F7B4D" w:rsidRDefault="001F7B4D" w:rsidP="001F7B4D">
      <w:r>
        <w:t>Te Aho o Te Kahu is also supporting the ongoing data quality improvement of Faster Cancer Treatment (FCT) reporting by DHBs. This data provides insights into whether care is being provided within set timeframes. To achieve this improvement, enhancements are being made to the transactional data business rules and we are working with DHBs and the Ministry of Health on data quality queries.</w:t>
      </w:r>
    </w:p>
    <w:p w14:paraId="69B37F64" w14:textId="77777777" w:rsidR="001F7B4D" w:rsidRDefault="001F7B4D" w:rsidP="001F7B4D"/>
    <w:p w14:paraId="262B2095" w14:textId="77777777" w:rsidR="001F7B4D" w:rsidRDefault="001F7B4D" w:rsidP="001F7B4D">
      <w:r>
        <w:t xml:space="preserve">Te Aho o Te Kahu has continued to coordinate FCT data collection, reporting and dissemination and has responded to Official Information Act requests, Parliamentary Questions and ad hoc </w:t>
      </w:r>
      <w:r>
        <w:lastRenderedPageBreak/>
        <w:t>requests related to FCT reporting. Te Aho o Te Kahu Te Manawa Taki Regional Hub has also provided regional narrative reports for the DHBs in that region.</w:t>
      </w:r>
    </w:p>
    <w:p w14:paraId="5F8DB444" w14:textId="77777777" w:rsidR="001F7B4D" w:rsidRDefault="001F7B4D" w:rsidP="001F7B4D"/>
    <w:p w14:paraId="5A498120" w14:textId="77777777" w:rsidR="001F7B4D" w:rsidRDefault="001F7B4D" w:rsidP="001F7B4D">
      <w:pPr>
        <w:pStyle w:val="Heading5"/>
        <w:rPr>
          <w:color w:val="20473C"/>
        </w:rPr>
      </w:pPr>
      <w:r>
        <w:rPr>
          <w:color w:val="20473C"/>
        </w:rPr>
        <w:t>A system to monitor national radiation oncology practice</w:t>
      </w:r>
    </w:p>
    <w:p w14:paraId="50EB7C18" w14:textId="77777777" w:rsidR="001F7B4D" w:rsidRDefault="001F7B4D" w:rsidP="001F7B4D">
      <w:r>
        <w:t>Te Aho o Te Kahu has used the ROC to progress several projects including:</w:t>
      </w:r>
    </w:p>
    <w:p w14:paraId="75048BE4" w14:textId="77777777" w:rsidR="001F7B4D" w:rsidRDefault="001F7B4D" w:rsidP="001F7B4D">
      <w:pPr>
        <w:pStyle w:val="Bullet"/>
        <w:numPr>
          <w:ilvl w:val="0"/>
          <w:numId w:val="4"/>
        </w:numPr>
      </w:pPr>
      <w:r>
        <w:t>the development of an improved Radiation Oncology workforce demand model, which has been endorsed by the Royal Australian and New Zealand College of Radiologists (RANZCR)</w:t>
      </w:r>
    </w:p>
    <w:p w14:paraId="4A77AE9A" w14:textId="77777777" w:rsidR="001F7B4D" w:rsidRDefault="001F7B4D" w:rsidP="001F7B4D">
      <w:pPr>
        <w:pStyle w:val="Bullet"/>
        <w:numPr>
          <w:ilvl w:val="0"/>
          <w:numId w:val="4"/>
        </w:numPr>
      </w:pPr>
      <w:r>
        <w:t>provision of key data for the He Pūrongo Mate Pukupuku o Aotearoa 2020, The State of Cancer in New Zealand 2020 report and the Cancer Services Planning programme</w:t>
      </w:r>
    </w:p>
    <w:p w14:paraId="6C721EB0" w14:textId="77777777" w:rsidR="001F7B4D" w:rsidRDefault="001F7B4D" w:rsidP="001F7B4D">
      <w:pPr>
        <w:pStyle w:val="Bullet"/>
        <w:numPr>
          <w:ilvl w:val="0"/>
          <w:numId w:val="4"/>
        </w:numPr>
      </w:pPr>
      <w:r>
        <w:t>the Northern region LINAC capacity planning project</w:t>
      </w:r>
    </w:p>
    <w:p w14:paraId="7110307C" w14:textId="77777777" w:rsidR="001F7B4D" w:rsidRDefault="001F7B4D" w:rsidP="001F7B4D">
      <w:pPr>
        <w:pStyle w:val="Bullet"/>
        <w:numPr>
          <w:ilvl w:val="0"/>
          <w:numId w:val="4"/>
        </w:numPr>
      </w:pPr>
      <w:r>
        <w:t>development of a prototype methodology to improve the completeness of the New Zealand Cancer Registry (NZCR) by identifying clinically diagnosed cancers that had not been notified to the NZCR.</w:t>
      </w:r>
    </w:p>
    <w:p w14:paraId="1520EA47" w14:textId="77777777" w:rsidR="001F7B4D" w:rsidRDefault="001F7B4D" w:rsidP="001F7B4D"/>
    <w:p w14:paraId="2AC8688E" w14:textId="77777777" w:rsidR="001F7B4D" w:rsidRDefault="001F7B4D" w:rsidP="001F7B4D">
      <w:r>
        <w:t>In addition, Te Aho o Te Kahu is working with the Radiation Oncology Work Group (ROWG) on enhancements to the ROC system. This includes additional fields to be collected at a national level to better inform equitable access and outcome improvement efforts for radiation oncology treatment. A project was also established to develop the ROC DataMart and work with all private and public providers to collect the new data elements from June 2021. Currently Te Aho o Te Kahu is testing data files from all cancer centres for inclusion by December 2021, to be followed by a focus on data quality improvement in 2022.</w:t>
      </w:r>
    </w:p>
    <w:p w14:paraId="655FE35B" w14:textId="77777777" w:rsidR="001F7B4D" w:rsidRDefault="001F7B4D" w:rsidP="001F7B4D"/>
    <w:p w14:paraId="2AA1F6BF" w14:textId="77777777" w:rsidR="001F7B4D" w:rsidRDefault="001F7B4D" w:rsidP="001F7B4D">
      <w:pPr>
        <w:pStyle w:val="Heading5"/>
        <w:rPr>
          <w:color w:val="20473C"/>
        </w:rPr>
      </w:pPr>
      <w:r>
        <w:rPr>
          <w:color w:val="20473C"/>
        </w:rPr>
        <w:t>He Pūrongo Mate Pukupuku o Aotearoa 2020, The State of Cancer in New Zealand 2020</w:t>
      </w:r>
    </w:p>
    <w:p w14:paraId="2283CB50" w14:textId="77777777" w:rsidR="001F7B4D" w:rsidRDefault="001F7B4D" w:rsidP="001F7B4D">
      <w:r>
        <w:t>In February 2021, Te Aho o Te Kahu released our inaugural report He Pūrongo Mate Pukupuku o Aotearoa 2020, The State of Cancer in New Zealand 2020 (</w:t>
      </w:r>
      <w:hyperlink r:id="rId8" w:history="1">
        <w:r>
          <w:rPr>
            <w:rStyle w:val="Hyperlink"/>
          </w:rPr>
          <w:t>https://teaho.govt.nz/reports/cancer-state</w:t>
        </w:r>
      </w:hyperlink>
      <w:r>
        <w:t>).</w:t>
      </w:r>
    </w:p>
    <w:p w14:paraId="351B924E" w14:textId="77777777" w:rsidR="001F7B4D" w:rsidRDefault="001F7B4D" w:rsidP="001F7B4D"/>
    <w:p w14:paraId="7DC896CB" w14:textId="77777777" w:rsidR="001F7B4D" w:rsidRDefault="001F7B4D" w:rsidP="001F7B4D">
      <w:r>
        <w:t>This report provides a summary of the state of cancer from across the cancer continuum and identifies where issues and inequities exist along the cancer pathway. The report was the result of a huge collaborative effort across Te Aho o Te Kahu and with external stakeholders.</w:t>
      </w:r>
    </w:p>
    <w:p w14:paraId="134DEF7F" w14:textId="77777777" w:rsidR="001F7B4D" w:rsidRDefault="001F7B4D" w:rsidP="001F7B4D"/>
    <w:p w14:paraId="2FE99775" w14:textId="77777777" w:rsidR="001F7B4D" w:rsidRDefault="001F7B4D" w:rsidP="001F7B4D">
      <w:r>
        <w:t>The report is a snapshot of a point in time – it does not make recommendations. It provides a baseline that can be used to measure the effectiveness of cancer control programmes, identify work priorities and inform funding proposals. It highlights the gaps in our knowledge – areas where more research is needed – and challenges the health sector to provide equitable, effective care for all who are affected by cancer.</w:t>
      </w:r>
    </w:p>
    <w:p w14:paraId="2F641F73" w14:textId="77777777" w:rsidR="001F7B4D" w:rsidRDefault="001F7B4D" w:rsidP="001F7B4D"/>
    <w:p w14:paraId="2F173E3E" w14:textId="77777777" w:rsidR="001F7B4D" w:rsidRDefault="001F7B4D" w:rsidP="001F7B4D">
      <w:r>
        <w:t>He Pūrongo Mate Pukupuku o Aotearoa 2020, The State of Cancer in New Zealand 2020 represents the first stage in our ongoing critical analysis of the cancer care system. We intend to review the state of cancer in Aotearoa regularly to provide a benchmark for monitoring action and measuring improvement. This report was well received in Aotearoa New Zealand and internationally. We regularly see statistics from the report being used in external presentations, on websites, in funding applications, in research proposals and quoted in the media.</w:t>
      </w:r>
    </w:p>
    <w:p w14:paraId="29BBA498" w14:textId="77777777" w:rsidR="001F7B4D" w:rsidRDefault="001F7B4D" w:rsidP="001F7B4D"/>
    <w:p w14:paraId="1EA62D6B" w14:textId="77777777" w:rsidR="001F7B4D" w:rsidRDefault="001F7B4D" w:rsidP="001F7B4D">
      <w:pPr>
        <w:pStyle w:val="Heading4"/>
        <w:rPr>
          <w:color w:val="20473C"/>
        </w:rPr>
      </w:pPr>
      <w:r>
        <w:rPr>
          <w:color w:val="20473C"/>
        </w:rPr>
        <w:lastRenderedPageBreak/>
        <w:t>Better and more focused research and innovation</w:t>
      </w:r>
    </w:p>
    <w:p w14:paraId="68291F4F" w14:textId="77777777" w:rsidR="001F7B4D" w:rsidRDefault="001F7B4D" w:rsidP="001F7B4D">
      <w:pPr>
        <w:pStyle w:val="Heading5"/>
        <w:rPr>
          <w:color w:val="20473C"/>
        </w:rPr>
      </w:pPr>
      <w:r>
        <w:rPr>
          <w:color w:val="20473C"/>
        </w:rPr>
        <w:t>Supporting improved research that is better aligned to priorities</w:t>
      </w:r>
    </w:p>
    <w:p w14:paraId="0CA317CF" w14:textId="77777777" w:rsidR="001F7B4D" w:rsidRDefault="001F7B4D" w:rsidP="001F7B4D">
      <w:r>
        <w:t>Alongside the Ministry of Health and the Health Research Council (HRC), Te Aho o Te Kahu contributed to a $6 million request for proposals (RFP) for research to drive equitable cancer outcomes. This RFP was announced in December 2020 with a clear focus on lung cancer and patient experience across the cancer journey for Māori and Pacific peoples. The Assessing Committee for this research met on 3 September 2021, with a strong group of proposals recommended for funding. They will be going through HRC Council approval process in late 2021.</w:t>
      </w:r>
    </w:p>
    <w:p w14:paraId="67D50835" w14:textId="77777777" w:rsidR="001F7B4D" w:rsidRDefault="001F7B4D" w:rsidP="001F7B4D"/>
    <w:p w14:paraId="72A8D94E" w14:textId="77777777" w:rsidR="001F7B4D" w:rsidRDefault="001F7B4D" w:rsidP="001F7B4D">
      <w:r>
        <w:t>Te Manawa Taki regional hub has supported a regional three-year Lung Cancer Research project which was completed and a report published in 2021. This research will help inform quality improvement and decision-making around lung cancer initiatives across Te Manawa Taki region.</w:t>
      </w:r>
    </w:p>
    <w:p w14:paraId="52A56F6F" w14:textId="77777777" w:rsidR="001F7B4D" w:rsidRDefault="001F7B4D" w:rsidP="001F7B4D"/>
    <w:p w14:paraId="2FB0D6F5" w14:textId="77777777" w:rsidR="001F7B4D" w:rsidRDefault="001F7B4D" w:rsidP="001F7B4D">
      <w:r>
        <w:t>Te Aho o Te Kahu is part of the advisory group for the WHIRI project, which is an HRC</w:t>
      </w:r>
      <w:r>
        <w:noBreakHyphen/>
        <w:t>funded pilot in the Waikato region led by Hei Āhuru Mōwai. This project aims to test a wraparound approach to secondary and tertiary care for whānau Māori with cancer.</w:t>
      </w:r>
    </w:p>
    <w:p w14:paraId="2E33427B" w14:textId="77777777" w:rsidR="001F7B4D" w:rsidRDefault="001F7B4D" w:rsidP="001F7B4D"/>
    <w:p w14:paraId="7F8A3B7A" w14:textId="77777777" w:rsidR="001F7B4D" w:rsidRDefault="001F7B4D" w:rsidP="001F7B4D">
      <w:pPr>
        <w:pStyle w:val="Heading5"/>
        <w:rPr>
          <w:color w:val="20473C"/>
        </w:rPr>
      </w:pPr>
      <w:r>
        <w:rPr>
          <w:color w:val="20473C"/>
        </w:rPr>
        <w:t>Improving access to clinical trials</w:t>
      </w:r>
    </w:p>
    <w:p w14:paraId="7518AC81" w14:textId="77777777" w:rsidR="001F7B4D" w:rsidRDefault="001F7B4D" w:rsidP="001F7B4D">
      <w:r>
        <w:t>Clinical trials are an important part of cancer research and care; however, there are large inequities in access to clinical trials in New Zealand, with smaller hospitals and rural areas having particularly poor access. Te Aho o Te Kahu is pleased to be supporting Cancer Trials New Zealand to undertake work to develop core infrastructure to initiate cancer teletrials in New Zealand.</w:t>
      </w:r>
    </w:p>
    <w:p w14:paraId="4E9ED45D" w14:textId="77777777" w:rsidR="001F7B4D" w:rsidRDefault="001F7B4D" w:rsidP="001F7B4D"/>
    <w:p w14:paraId="3E45C53C" w14:textId="77777777" w:rsidR="001F7B4D" w:rsidRDefault="001F7B4D" w:rsidP="001F7B4D">
      <w:pPr>
        <w:pStyle w:val="Heading5"/>
        <w:rPr>
          <w:color w:val="20473C"/>
        </w:rPr>
      </w:pPr>
      <w:r>
        <w:rPr>
          <w:color w:val="20473C"/>
        </w:rPr>
        <w:t>Supporting innovation</w:t>
      </w:r>
    </w:p>
    <w:p w14:paraId="15AC5349" w14:textId="77777777" w:rsidR="001F7B4D" w:rsidRDefault="001F7B4D" w:rsidP="001F7B4D">
      <w:r>
        <w:t>A year ago, New Zealand patients with neuroendocrine cancers who would benefit from a treatment known as Peptide Receptor Radionuclide Therapy (PRRT), had to travel to Australia for this treatment.</w:t>
      </w:r>
    </w:p>
    <w:p w14:paraId="0F03CBBF" w14:textId="77777777" w:rsidR="001F7B4D" w:rsidRDefault="001F7B4D" w:rsidP="001F7B4D"/>
    <w:p w14:paraId="1FAC2905" w14:textId="77777777" w:rsidR="001F7B4D" w:rsidRDefault="001F7B4D" w:rsidP="001F7B4D">
      <w:r>
        <w:t>PRRT is a type of radiation treatment where a radioactive medicine is attached to a special protein and injected into the bloodstream. This compound then delivers a high dose of radiation to neuroendocrine cancer cells in a targeted way. PRRT is an effective treatment option for people with metastatic neuroendocrine cancers. It can prolong survival, improve quality of life and manage symptoms where there are limited options.</w:t>
      </w:r>
    </w:p>
    <w:p w14:paraId="2AAE54FF" w14:textId="77777777" w:rsidR="001F7B4D" w:rsidRDefault="001F7B4D" w:rsidP="001F7B4D"/>
    <w:p w14:paraId="7CFF8C9B" w14:textId="77777777" w:rsidR="001F7B4D" w:rsidRDefault="001F7B4D" w:rsidP="001F7B4D">
      <w:r>
        <w:t>The Ministry of Health was previously paying for urgent patients to receive PRRT in Melbourne, through the High Cost Treatment Pool. COVID-19 travel restrictions made this increasingly difficult. In September 2020, a collaboration between Auckland DHB, Te Aho o Te Kahu, Ministry of Health, PHARMAC, Mercy Radiology, the Cancer Society and the Unicorn Foundation NZ enabled patients needing urgent PRRT treatment during the COVID-19 pandemic to receive it in Auckland. In 2021, Te Aho o Te Kahu worked with these partners to create a permanent Auckland-based PRRT service, which was officially launched in July 2021.</w:t>
      </w:r>
    </w:p>
    <w:p w14:paraId="72C20B92" w14:textId="77777777" w:rsidR="001F7B4D" w:rsidRDefault="001F7B4D" w:rsidP="001F7B4D"/>
    <w:p w14:paraId="1942C439" w14:textId="77777777" w:rsidR="001F7B4D" w:rsidRDefault="001F7B4D" w:rsidP="001F7B4D">
      <w:r>
        <w:t>Te Aho o Te Kahu has also commenced work on providing advice on a consistent national approach to cancer molecular testing and improving consistency of access to PET</w:t>
      </w:r>
      <w:r>
        <w:noBreakHyphen/>
        <w:t>CT scans by standardising national indications for publicly funded PET-CT.</w:t>
      </w:r>
    </w:p>
    <w:p w14:paraId="316E6CA4" w14:textId="77777777" w:rsidR="001F7B4D" w:rsidRDefault="001F7B4D" w:rsidP="001F7B4D"/>
    <w:p w14:paraId="744A9050" w14:textId="77777777" w:rsidR="001F7B4D" w:rsidRDefault="001F7B4D" w:rsidP="001F7B4D">
      <w:pPr>
        <w:pStyle w:val="Heading3"/>
        <w:numPr>
          <w:ilvl w:val="2"/>
          <w:numId w:val="2"/>
        </w:numPr>
        <w:rPr>
          <w:color w:val="22B893"/>
        </w:rPr>
      </w:pPr>
      <w:r>
        <w:rPr>
          <w:color w:val="20473C"/>
        </w:rPr>
        <w:t>Kia whakaiti iho te mate pukupuku |</w:t>
      </w:r>
      <w:r>
        <w:rPr>
          <w:color w:val="20473C"/>
        </w:rPr>
        <w:br/>
      </w:r>
      <w:r>
        <w:rPr>
          <w:color w:val="22B893"/>
        </w:rPr>
        <w:t>Achieving fewer cancers through a focus on prevention</w:t>
      </w:r>
    </w:p>
    <w:p w14:paraId="6B8F4ADD" w14:textId="77777777" w:rsidR="001F7B4D" w:rsidRDefault="001F7B4D" w:rsidP="001F7B4D">
      <w:pPr>
        <w:pStyle w:val="Heading4"/>
        <w:rPr>
          <w:color w:val="20473C"/>
        </w:rPr>
      </w:pPr>
      <w:r>
        <w:rPr>
          <w:color w:val="20473C"/>
        </w:rPr>
        <w:t>Cancer prevention</w:t>
      </w:r>
    </w:p>
    <w:p w14:paraId="7337FF96" w14:textId="77777777" w:rsidR="001F7B4D" w:rsidRDefault="001F7B4D" w:rsidP="001F7B4D">
      <w:r>
        <w:t>Cancer is the leading cause of death in Aotearoa and is a significant contributor to inequities in mortality and life expectancy for Māori, Pacific and low socioeconomic communities. Cancer prevention is the ideal in cancer control, as the predicted increase in demand for cancer services over the next 20 years will likely be unsustainable. Up to 50% of cancers are caused by modifiable cancer risk factors, so are potentially preventable.</w:t>
      </w:r>
    </w:p>
    <w:p w14:paraId="46550EB5" w14:textId="77777777" w:rsidR="001F7B4D" w:rsidRDefault="001F7B4D" w:rsidP="001F7B4D"/>
    <w:p w14:paraId="48222147" w14:textId="77777777" w:rsidR="001F7B4D" w:rsidRDefault="001F7B4D" w:rsidP="001F7B4D">
      <w:pPr>
        <w:keepNext/>
        <w:keepLines/>
      </w:pPr>
      <w:r>
        <w:t>The majority of actions to reduce the incidence of cancer are led by other parts of the public health sector, particularly the Population Health and Prevention Directorate of the Ministry of Health, including the National Screening Unit, and DHBs. Te Aho o Te Kahu has engaged closely with these agencies to support their efforts.</w:t>
      </w:r>
    </w:p>
    <w:p w14:paraId="60636D5E" w14:textId="77777777" w:rsidR="001F7B4D" w:rsidRDefault="001F7B4D" w:rsidP="001F7B4D"/>
    <w:p w14:paraId="6167A16A" w14:textId="77777777" w:rsidR="001F7B4D" w:rsidRDefault="001F7B4D" w:rsidP="001F7B4D">
      <w:pPr>
        <w:pStyle w:val="Heading5"/>
        <w:rPr>
          <w:color w:val="20473C"/>
        </w:rPr>
      </w:pPr>
      <w:r>
        <w:rPr>
          <w:color w:val="20473C"/>
        </w:rPr>
        <w:t>Cancer Prevention report</w:t>
      </w:r>
    </w:p>
    <w:p w14:paraId="5FA8396C" w14:textId="77777777" w:rsidR="001F7B4D" w:rsidRDefault="001F7B4D" w:rsidP="001F7B4D">
      <w:r>
        <w:t>To inform and support the initiatives of the partners noted above, in 2021 Te Aho o Te Kahu commenced work on a report that assesses cancer prevention activities in Aotearoa New Zealand compared with evidence-based best practice for a range of cancer risk factors including tobacco, alcohol and nutrition. This report, which is being developed in collaboration with Te Hiringa Hauora, the Health Promotion Agency, the University of Otago, Wellington and relevant Ministry of Health teams, will include options for what we could consider doing to strengthen cancer prevention. The report is scheduled to be completed in October 2021.</w:t>
      </w:r>
    </w:p>
    <w:p w14:paraId="53AFBCE0" w14:textId="77777777" w:rsidR="001F7B4D" w:rsidRDefault="001F7B4D" w:rsidP="001F7B4D"/>
    <w:p w14:paraId="17EDB2A5" w14:textId="77777777" w:rsidR="001F7B4D" w:rsidRDefault="001F7B4D" w:rsidP="001F7B4D">
      <w:pPr>
        <w:pStyle w:val="Heading3"/>
        <w:numPr>
          <w:ilvl w:val="2"/>
          <w:numId w:val="2"/>
        </w:numPr>
        <w:rPr>
          <w:color w:val="22B893"/>
        </w:rPr>
      </w:pPr>
      <w:r>
        <w:rPr>
          <w:color w:val="20473C"/>
        </w:rPr>
        <w:t>Kia runga noa ake te mataora |</w:t>
      </w:r>
      <w:r>
        <w:rPr>
          <w:color w:val="20473C"/>
        </w:rPr>
        <w:br/>
      </w:r>
      <w:r>
        <w:rPr>
          <w:color w:val="22B893"/>
        </w:rPr>
        <w:t>Improving cancer survival</w:t>
      </w:r>
    </w:p>
    <w:p w14:paraId="14EB328B" w14:textId="77777777" w:rsidR="001F7B4D" w:rsidRDefault="001F7B4D" w:rsidP="001F7B4D">
      <w:pPr>
        <w:pStyle w:val="Heading4"/>
        <w:rPr>
          <w:color w:val="20473C"/>
        </w:rPr>
      </w:pPr>
      <w:r>
        <w:rPr>
          <w:color w:val="20473C"/>
        </w:rPr>
        <w:t>Diagnosis and treatment</w:t>
      </w:r>
    </w:p>
    <w:p w14:paraId="1DFEC6BB" w14:textId="77777777" w:rsidR="001F7B4D" w:rsidRDefault="001F7B4D" w:rsidP="001F7B4D">
      <w:pPr>
        <w:pStyle w:val="Heading5"/>
        <w:rPr>
          <w:color w:val="20473C"/>
        </w:rPr>
      </w:pPr>
      <w:r>
        <w:rPr>
          <w:color w:val="20473C"/>
        </w:rPr>
        <w:t>National clinical quality improvement indicators, reports and plans</w:t>
      </w:r>
    </w:p>
    <w:p w14:paraId="521AAB4E" w14:textId="77777777" w:rsidR="001F7B4D" w:rsidRDefault="001F7B4D" w:rsidP="001F7B4D">
      <w:pPr>
        <w:ind w:right="-142"/>
        <w:rPr>
          <w:spacing w:val="-2"/>
        </w:rPr>
      </w:pPr>
      <w:r>
        <w:rPr>
          <w:spacing w:val="-2"/>
        </w:rPr>
        <w:t>In 2020/2021 Te Aho o Te Kahu has continued to progress the Quality Performance Indicators (QPI) programme to improve the quality of cancer services and deliver better outcomes for people diagnosed with cancer. QPIs are selected by an expert cancer working group with consumer representation and a range of clinical experts involved in providing patient care. QPIs enable DHBs to compare their performance with other DHBs.</w:t>
      </w:r>
    </w:p>
    <w:p w14:paraId="642AB217" w14:textId="77777777" w:rsidR="001F7B4D" w:rsidRDefault="001F7B4D" w:rsidP="001F7B4D"/>
    <w:p w14:paraId="54FF05A1" w14:textId="77777777" w:rsidR="001F7B4D" w:rsidRDefault="001F7B4D" w:rsidP="001F7B4D">
      <w:r>
        <w:t>Once appropriate QPIs are selected and reviewed in consultation with the relevant cancer sector, a quality performance monitoring report is drafted and published by Te Aho o Te Kahu. These reports also compare our Aotearoa results with those of other countries where equivalent data is available.</w:t>
      </w:r>
    </w:p>
    <w:p w14:paraId="5687D332" w14:textId="77777777" w:rsidR="001F7B4D" w:rsidRDefault="001F7B4D" w:rsidP="001F7B4D"/>
    <w:p w14:paraId="33BDF99C" w14:textId="77777777" w:rsidR="001F7B4D" w:rsidRDefault="001F7B4D" w:rsidP="001F7B4D">
      <w:r>
        <w:lastRenderedPageBreak/>
        <w:t>Te Aho o Te Kahu uses the monitoring report to work with the sector to identify areas where there is unwarranted variation between DHBs and develop a quality plan with actions to improve services and outcomes. The expectation is that DHBs with poor performance or unwarranted variation will undertake quality improvement work that will improve outcomes for those who are diagnosed with cancer.</w:t>
      </w:r>
    </w:p>
    <w:p w14:paraId="1A1DA459" w14:textId="77777777" w:rsidR="001F7B4D" w:rsidRDefault="001F7B4D" w:rsidP="001F7B4D"/>
    <w:p w14:paraId="7E36B987" w14:textId="77777777" w:rsidR="001F7B4D" w:rsidRDefault="001F7B4D" w:rsidP="001F7B4D">
      <w:r>
        <w:t xml:space="preserve">Following extensive consultation with sector experts, a </w:t>
      </w:r>
      <w:r>
        <w:rPr>
          <w:i/>
        </w:rPr>
        <w:t xml:space="preserve">Lung Cancer Quality Improvement Monitoring Report </w:t>
      </w:r>
      <w:r>
        <w:t xml:space="preserve">was published in March 2021 and a </w:t>
      </w:r>
      <w:r>
        <w:rPr>
          <w:i/>
        </w:rPr>
        <w:t xml:space="preserve">Prostate Cancer Quality Improvement Monitoring Report </w:t>
      </w:r>
      <w:r>
        <w:t xml:space="preserve">was drafted and published in September 2021. In March 2021, in addition to the publication of the </w:t>
      </w:r>
      <w:r>
        <w:rPr>
          <w:i/>
        </w:rPr>
        <w:t>Lung Cancer Quality Improvement Monitoring Report</w:t>
      </w:r>
      <w:r>
        <w:t>, an online interactive cancer data explorer tool went live on our website. This tool enables public access to information by each DHB on bowel and lung indicator performance. Filters can be applied giving access to more detailed demographic information including ethnicity.</w:t>
      </w:r>
    </w:p>
    <w:p w14:paraId="14787006" w14:textId="77777777" w:rsidR="001F7B4D" w:rsidRDefault="001F7B4D" w:rsidP="001F7B4D">
      <w:pPr>
        <w:spacing w:before="240"/>
      </w:pPr>
      <w:r>
        <w:t>On 8 April 2021, Te Aho o Te Kahu held a Lung and Prostate Cancer Quality Improvement Forum with key stakeholders from each DHB to collaborate and facilitate improvements for those diagnosed with lung and prostate cancers. This forum informed the development of quality improvement plans for lung and prostate cancers. These plans will include agreed actions for DHBs, Te Aho o Te Kahu and other relevant organisations to ensure improvements in care and outcomes for these cancers. Feedback from the forum was positive, with over 90 clinicians and stakeholders in attendance.</w:t>
      </w:r>
    </w:p>
    <w:p w14:paraId="6B6E52F2" w14:textId="77777777" w:rsidR="001F7B4D" w:rsidRDefault="001F7B4D" w:rsidP="001F7B4D"/>
    <w:p w14:paraId="0270F3AC" w14:textId="77777777" w:rsidR="001F7B4D" w:rsidRDefault="001F7B4D" w:rsidP="001F7B4D">
      <w:r>
        <w:t>Ongoing work includes a review of the QPI programme to ensure it is being delivered efficiently and appropriately, supporting the recalculation of prostate and bowel QPIs and commencing the development of QPIs for pancreatic and breast cancer. In addition we are continuing to work with BPAC and clinical groups to produce primary care guidance based on QPI reports and producing clinical guidance as required for areas where significant variation in care is suspected or demonstrated.</w:t>
      </w:r>
    </w:p>
    <w:p w14:paraId="4240B45F" w14:textId="77777777" w:rsidR="001F7B4D" w:rsidRDefault="001F7B4D" w:rsidP="001F7B4D"/>
    <w:p w14:paraId="475484C5" w14:textId="77777777" w:rsidR="001F7B4D" w:rsidRDefault="001F7B4D" w:rsidP="001F7B4D">
      <w:r>
        <w:t>Te Aho o Te Kahu regional hubs play a crucial role in the development and implementation of the QPI programme. In 2020/21, the hubs have supported DHBs to implement bowel and lung cancer quality improvement plans and take actions to resolve unwanted variation.</w:t>
      </w:r>
    </w:p>
    <w:p w14:paraId="10764566" w14:textId="77777777" w:rsidR="001F7B4D" w:rsidRDefault="001F7B4D" w:rsidP="001F7B4D"/>
    <w:p w14:paraId="245106A4" w14:textId="77777777" w:rsidR="001F7B4D" w:rsidRDefault="001F7B4D" w:rsidP="001F7B4D">
      <w:pPr>
        <w:pStyle w:val="Heading5"/>
        <w:rPr>
          <w:color w:val="20473C"/>
        </w:rPr>
      </w:pPr>
      <w:r>
        <w:rPr>
          <w:color w:val="20473C"/>
        </w:rPr>
        <w:t>Clinical working and advisory groups</w:t>
      </w:r>
    </w:p>
    <w:p w14:paraId="537877FA" w14:textId="77777777" w:rsidR="001F7B4D" w:rsidRDefault="001F7B4D" w:rsidP="001F7B4D">
      <w:r>
        <w:t>Clinical working and advisory groups are an important channel through which Te Aho o Te Kahu gains clinical insight and understanding, addresses identified variation in access and outcomes, becomes aware of systemic issues and progresses key elements of our work programme such as the QPI programme. Supporting these groups, including the Radiation Oncology Work Group (ROWG), Medical Oncology Work Group (MOWG), Haematology Work Group (Haem) and the Clinical Assembly, forms a substantial proportion of the work programme of the Treatment Quality and Standardisation Team of Te Aho o Te Kahu.</w:t>
      </w:r>
    </w:p>
    <w:p w14:paraId="4F9F86B7" w14:textId="77777777" w:rsidR="001F7B4D" w:rsidRDefault="001F7B4D" w:rsidP="001F7B4D"/>
    <w:p w14:paraId="35FFEC9A" w14:textId="77777777" w:rsidR="001F7B4D" w:rsidRDefault="001F7B4D" w:rsidP="001F7B4D">
      <w:r>
        <w:t>Te Aho o Te Kahu regional hubs also support and engage with valuable regional clinical and stakeholder groups. The Northern regional hub has taken on the secretariat tasks for head and neck, bowel, lung and Northern/Te Manawa Taki gynaecology tumour stream groups. This function may be reviewed in 2021/22. In 2020/21 the Southern regional hub strengthened the South Island cancer consumer group (including people living with cancer or beyond cancer, and their whānau carers) to better support our work and give insight into consumers in that region.</w:t>
      </w:r>
    </w:p>
    <w:p w14:paraId="3624ACC8" w14:textId="77777777" w:rsidR="001F7B4D" w:rsidRDefault="001F7B4D" w:rsidP="001F7B4D"/>
    <w:p w14:paraId="38055085" w14:textId="77777777" w:rsidR="001F7B4D" w:rsidRDefault="001F7B4D" w:rsidP="001F7B4D">
      <w:r>
        <w:lastRenderedPageBreak/>
        <w:t>Te Aho o Te Kahu intends to review the role, function and distribution of its various national and regional working and advisory groups. We took the first step in 2020/21 with the completion of a review of the terms of reference of national working groups.</w:t>
      </w:r>
    </w:p>
    <w:p w14:paraId="3EEECC51" w14:textId="77777777" w:rsidR="001F7B4D" w:rsidRDefault="001F7B4D" w:rsidP="001F7B4D"/>
    <w:p w14:paraId="6A211CA2" w14:textId="77777777" w:rsidR="001F7B4D" w:rsidRDefault="001F7B4D" w:rsidP="001F7B4D">
      <w:pPr>
        <w:pStyle w:val="Heading5"/>
        <w:rPr>
          <w:color w:val="20473C"/>
        </w:rPr>
      </w:pPr>
      <w:r>
        <w:rPr>
          <w:color w:val="20473C"/>
        </w:rPr>
        <w:t>Regional clinical pathway and Multi-Disciplinary Meeting (MDM) projects</w:t>
      </w:r>
    </w:p>
    <w:p w14:paraId="1354718F" w14:textId="77777777" w:rsidR="001F7B4D" w:rsidRDefault="001F7B4D" w:rsidP="001F7B4D">
      <w:pPr>
        <w:keepLines/>
      </w:pPr>
      <w:r>
        <w:t>In 2020/21 Te Aho o Te Kahu regional hubs supported their regional DHBs to design effective, consistent and reliable approaches to information collection through MDMs. By supporting DHBs to meet the Cancer Multidisciplinary Meeting Data Standard, the regional hubs are enabling MDMs to be an activity that produces a rich source of significant clinical information and a starting point for improving the collection of cancer information to support the delivery of care across the cancer pathway.</w:t>
      </w:r>
    </w:p>
    <w:p w14:paraId="29953459" w14:textId="77777777" w:rsidR="001F7B4D" w:rsidRDefault="001F7B4D" w:rsidP="001F7B4D"/>
    <w:p w14:paraId="5C05F30D" w14:textId="77777777" w:rsidR="001F7B4D" w:rsidRDefault="001F7B4D" w:rsidP="001F7B4D">
      <w:r>
        <w:t>This year, the Manawa Taki Hub has contributed to implementation of Phase Two of the regional Clinical Pathway and MDM Management System project. The system went live for colorectal and lung cancers and requirements have been agreed for breast, head and neck, and gynaecological cancers. Work is under way on requirements for urological and upper gastrointestinal cancers and lymphoma.</w:t>
      </w:r>
    </w:p>
    <w:p w14:paraId="6B4A26D1" w14:textId="77777777" w:rsidR="001F7B4D" w:rsidRDefault="001F7B4D" w:rsidP="001F7B4D"/>
    <w:p w14:paraId="16C00BC0" w14:textId="77777777" w:rsidR="001F7B4D" w:rsidRDefault="001F7B4D" w:rsidP="001F7B4D">
      <w:r>
        <w:t>The Southern Regional Hub has completed the addition of the first two tumour streams (gynae oncology and hepatobiliary) on to its MDM reporting dashboard, enabling key outputs from the MDM to be measured along with patient outcomes.</w:t>
      </w:r>
    </w:p>
    <w:p w14:paraId="608F86E9" w14:textId="77777777" w:rsidR="001F7B4D" w:rsidRDefault="001F7B4D" w:rsidP="001F7B4D"/>
    <w:p w14:paraId="7D378164" w14:textId="77777777" w:rsidR="001F7B4D" w:rsidRDefault="001F7B4D" w:rsidP="001F7B4D">
      <w:pPr>
        <w:pStyle w:val="Heading5"/>
        <w:rPr>
          <w:color w:val="20473C"/>
        </w:rPr>
      </w:pPr>
      <w:r>
        <w:rPr>
          <w:color w:val="20473C"/>
        </w:rPr>
        <w:t>Quality of cancer treatment in the regions</w:t>
      </w:r>
    </w:p>
    <w:p w14:paraId="556BD6FB" w14:textId="77777777" w:rsidR="001F7B4D" w:rsidRDefault="001F7B4D" w:rsidP="001F7B4D">
      <w:r>
        <w:t>Te Aho o Te Kahu Regional Hubs have continued to progress a number of quality improvement initiatives in 2020/21.</w:t>
      </w:r>
    </w:p>
    <w:p w14:paraId="25234C8D" w14:textId="77777777" w:rsidR="001F7B4D" w:rsidRDefault="001F7B4D" w:rsidP="001F7B4D"/>
    <w:p w14:paraId="563C903E" w14:textId="77777777" w:rsidR="001F7B4D" w:rsidRDefault="001F7B4D" w:rsidP="001F7B4D">
      <w:r>
        <w:t>Te Manawa Taki Hub have facilitated and supported its regional DHBs with initiatives to improve lung cancer access and outcomes. Working alongside Te Manawa Taki lung cancer work group, the Hub has completed a feasibility report into endobronchial ultrasound (EBUS) in Lakes and/or Waikato DHBs. Implementation of multi-speciality, one-stop rapid access clinics to improve timeliness to lung cancer surgery and management of follow-up for regional curative patients is in progress.</w:t>
      </w:r>
    </w:p>
    <w:p w14:paraId="6C767E40" w14:textId="77777777" w:rsidR="001F7B4D" w:rsidRDefault="001F7B4D" w:rsidP="001F7B4D"/>
    <w:p w14:paraId="18D65464" w14:textId="77777777" w:rsidR="001F7B4D" w:rsidRDefault="001F7B4D" w:rsidP="001F7B4D">
      <w:pPr>
        <w:pStyle w:val="Heading5"/>
        <w:rPr>
          <w:color w:val="20473C"/>
        </w:rPr>
      </w:pPr>
      <w:r>
        <w:rPr>
          <w:color w:val="20473C"/>
        </w:rPr>
        <w:t>Replacement of Linear Accelerators (LINACs)</w:t>
      </w:r>
    </w:p>
    <w:p w14:paraId="71702C9C" w14:textId="77777777" w:rsidR="001F7B4D" w:rsidRDefault="001F7B4D" w:rsidP="001F7B4D">
      <w:r>
        <w:t>While one in two people with cancer would benefit from receiving radiation therapy, only one in three receives it. Barriers to treatment include workforce challenges, inequitable distribution of services and machine capacity. Ensuring equitable access to radiation therapy is one of the ways that we influence cancer outcomes in New Zealand. DHBs rely on LINACs to meet demand for radiation therapy, so we need to ensure that there is adequate provision across the system.</w:t>
      </w:r>
    </w:p>
    <w:p w14:paraId="776C43EC" w14:textId="77777777" w:rsidR="001F7B4D" w:rsidRDefault="001F7B4D" w:rsidP="001F7B4D"/>
    <w:p w14:paraId="0F769A44" w14:textId="77777777" w:rsidR="001F7B4D" w:rsidRDefault="001F7B4D" w:rsidP="001F7B4D">
      <w:r>
        <w:t>Through Budget 19 the Government invested $25 million to replace ageing LINACs in New Zealand hospitals. This replacement programme has been led by the Ministry of Health but is supported by Te Aho o Te Kahu.</w:t>
      </w:r>
    </w:p>
    <w:p w14:paraId="5408DAF9" w14:textId="77777777" w:rsidR="001F7B4D" w:rsidRDefault="001F7B4D" w:rsidP="001F7B4D"/>
    <w:p w14:paraId="72C56C1A" w14:textId="77777777" w:rsidR="001F7B4D" w:rsidRDefault="001F7B4D" w:rsidP="001F7B4D">
      <w:r>
        <w:t xml:space="preserve">In 2020/21 the Central Regional Hub worked with its regional DHBs to plan for the replacement of LINACs across the region. The Southern Regional Hub has facilitated the collection of </w:t>
      </w:r>
      <w:r>
        <w:lastRenderedPageBreak/>
        <w:t>information and advice to inform Nelson Marlborough DHB about the delivery of a local radiation oncology service.</w:t>
      </w:r>
    </w:p>
    <w:p w14:paraId="1AD125FF" w14:textId="77777777" w:rsidR="001F7B4D" w:rsidRDefault="001F7B4D" w:rsidP="001F7B4D"/>
    <w:p w14:paraId="64AB678C" w14:textId="77777777" w:rsidR="001F7B4D" w:rsidRDefault="001F7B4D" w:rsidP="001F7B4D">
      <w:pPr>
        <w:pStyle w:val="Heading5"/>
        <w:rPr>
          <w:color w:val="20473C"/>
        </w:rPr>
      </w:pPr>
      <w:r>
        <w:rPr>
          <w:color w:val="20473C"/>
        </w:rPr>
        <w:t>Faster Cancer treatment measures</w:t>
      </w:r>
    </w:p>
    <w:p w14:paraId="1EB063BE" w14:textId="77777777" w:rsidR="001F7B4D" w:rsidRDefault="001F7B4D" w:rsidP="001F7B4D">
      <w:r>
        <w:t>Faster cancer treatment (FCT) indicators were introduced by the Government in 2012, requiring DHBs to collect standardised information on patients who had been referred urgently with a high suspicion of cancer. There are two indicators:</w:t>
      </w:r>
    </w:p>
    <w:p w14:paraId="6FEF297E" w14:textId="77777777" w:rsidR="001F7B4D" w:rsidRDefault="001F7B4D" w:rsidP="001F7B4D">
      <w:pPr>
        <w:pStyle w:val="Bullet"/>
        <w:numPr>
          <w:ilvl w:val="0"/>
          <w:numId w:val="4"/>
        </w:numPr>
      </w:pPr>
      <w:r>
        <w:t>31-day indicator – patients with a confirmed cancer diagnosis receive their first cancer treatment (or other management) within 31 days of a decision to treat</w:t>
      </w:r>
    </w:p>
    <w:p w14:paraId="4517ACD3" w14:textId="77777777" w:rsidR="001F7B4D" w:rsidRDefault="001F7B4D" w:rsidP="001F7B4D">
      <w:pPr>
        <w:pStyle w:val="Bullet"/>
        <w:numPr>
          <w:ilvl w:val="0"/>
          <w:numId w:val="4"/>
        </w:numPr>
      </w:pPr>
      <w:r>
        <w:t>62-day indicator – patients referred urgently with a high suspicion of cancer receive their first treatment (or other management) within 62 days of the referral being received by the hospital.</w:t>
      </w:r>
    </w:p>
    <w:p w14:paraId="384E03C7" w14:textId="77777777" w:rsidR="001F7B4D" w:rsidRDefault="001F7B4D" w:rsidP="001F7B4D"/>
    <w:p w14:paraId="23F3BD11" w14:textId="77777777" w:rsidR="001F7B4D" w:rsidRDefault="001F7B4D" w:rsidP="001F7B4D">
      <w:r>
        <w:t>Te Aho o Te Kahu is encouraging and supporting ongoing FCT data quality improvement through enhancing transactional data business rules and working with DHBs and the Ministry of Health on data quality queries. Te Aho o Te Kahu also coordinates FCT data collection, reporting and dissemination.</w:t>
      </w:r>
    </w:p>
    <w:p w14:paraId="58A8EB7F" w14:textId="77777777" w:rsidR="001F7B4D" w:rsidRDefault="001F7B4D" w:rsidP="001F7B4D"/>
    <w:p w14:paraId="635F5B6C" w14:textId="77777777" w:rsidR="001F7B4D" w:rsidRDefault="001F7B4D" w:rsidP="001F7B4D">
      <w:r>
        <w:t>Through 2020/21 Te Aho o Te Kahu Regional Hubs have continued to support regional DHBs to improve their performance against FCT measures. Different regions have experienced differing needs and challenges, and therefore the support provided by each hub has varied. Collectively, the regional hubs have supported their DHBs with regional FCT analysis including provision of equity-focused reporting, contributing to local DHB cancer service improvement work groups, collating regional narrative reports and assisting with specific improvement initiatives.</w:t>
      </w:r>
    </w:p>
    <w:p w14:paraId="5C433AD7" w14:textId="77777777" w:rsidR="001F7B4D" w:rsidRDefault="001F7B4D" w:rsidP="001F7B4D"/>
    <w:p w14:paraId="1A352692" w14:textId="77777777" w:rsidR="001F7B4D" w:rsidRDefault="001F7B4D" w:rsidP="001F7B4D">
      <w:pPr>
        <w:pStyle w:val="Heading5"/>
        <w:rPr>
          <w:color w:val="20473C"/>
        </w:rPr>
      </w:pPr>
      <w:r>
        <w:rPr>
          <w:color w:val="20473C"/>
        </w:rPr>
        <w:t>Response to service delivery disruption</w:t>
      </w:r>
    </w:p>
    <w:p w14:paraId="04156810" w14:textId="77777777" w:rsidR="001F7B4D" w:rsidRDefault="001F7B4D" w:rsidP="001F7B4D">
      <w:pPr>
        <w:pStyle w:val="Heading6"/>
        <w:rPr>
          <w:color w:val="20473C"/>
        </w:rPr>
      </w:pPr>
      <w:r>
        <w:rPr>
          <w:color w:val="20473C"/>
        </w:rPr>
        <w:t>Waikato DHB cyber-attack</w:t>
      </w:r>
    </w:p>
    <w:p w14:paraId="4445EA0E" w14:textId="77777777" w:rsidR="001F7B4D" w:rsidRDefault="001F7B4D" w:rsidP="001F7B4D">
      <w:r>
        <w:t>In May 2021, provision of cancer treatment at Waikato DHB was compromised as a result of a cyber-attack. Because Waikato DHB provides cancer treatment for patients residing in other DHBs in the region, this attack also had wider ramifications across the region.</w:t>
      </w:r>
    </w:p>
    <w:p w14:paraId="4930F66C" w14:textId="77777777" w:rsidR="001F7B4D" w:rsidRDefault="001F7B4D" w:rsidP="001F7B4D"/>
    <w:p w14:paraId="766A772E" w14:textId="77777777" w:rsidR="001F7B4D" w:rsidRDefault="001F7B4D" w:rsidP="001F7B4D">
      <w:r>
        <w:t>Te Aho o Te Kahu worked with Waikato DHB to respond to the impact of the cyber- attack. Radiation therapy services were particularly impacted by the attack, with no radiotherapy able to be provided by the DHB for two to three weeks. Te Aho o Te Kahu supported the Waikato Regional Cancer Centre to coordinate a national response for radiotherapy. This included rapidly modelling national capacity to deliver radiotherapy with changes to different variables – for example, extending delivery hours and changing the way care is delivered. Te Aho o Te Kahu provided national leadership to support the coordination of radiotherapy provision, with patients treated in Auckland, Tauranga and Wellington.</w:t>
      </w:r>
    </w:p>
    <w:p w14:paraId="6D6B19C4" w14:textId="77777777" w:rsidR="001F7B4D" w:rsidRDefault="001F7B4D" w:rsidP="001F7B4D"/>
    <w:p w14:paraId="40C8705C" w14:textId="77777777" w:rsidR="001F7B4D" w:rsidRDefault="001F7B4D" w:rsidP="001F7B4D">
      <w:r>
        <w:t>Te Manawa Taki Regional Hub played an important role through this challenging period, providing extra resource to assist the DHB to identify patients in urgent need of treatment and co-ordinate their care. This issue is not entirely resolved and the Hub is continuing to provide the DHB with some resource to assist with this task.</w:t>
      </w:r>
    </w:p>
    <w:p w14:paraId="648B5282" w14:textId="77777777" w:rsidR="001F7B4D" w:rsidRDefault="001F7B4D" w:rsidP="001F7B4D"/>
    <w:p w14:paraId="4FE9444E" w14:textId="77777777" w:rsidR="001F7B4D" w:rsidRDefault="001F7B4D" w:rsidP="001F7B4D">
      <w:pPr>
        <w:pStyle w:val="Heading6"/>
        <w:rPr>
          <w:color w:val="20473C"/>
        </w:rPr>
      </w:pPr>
      <w:r>
        <w:rPr>
          <w:color w:val="20473C"/>
        </w:rPr>
        <w:lastRenderedPageBreak/>
        <w:t>Supporting service delivery challenges in DHBs</w:t>
      </w:r>
    </w:p>
    <w:p w14:paraId="42EE4093" w14:textId="77777777" w:rsidR="001F7B4D" w:rsidRDefault="001F7B4D" w:rsidP="001F7B4D">
      <w:r>
        <w:t>In early 2021, Southern DHB identified a significant increase in waiting times for patient access to radiation and medical oncology. Te Aho o Te Kahu has been actively working with the DHB to support it to address this issue.</w:t>
      </w:r>
    </w:p>
    <w:p w14:paraId="493011E1" w14:textId="77777777" w:rsidR="001F7B4D" w:rsidRDefault="001F7B4D" w:rsidP="001F7B4D"/>
    <w:p w14:paraId="542AD3B5" w14:textId="77777777" w:rsidR="001F7B4D" w:rsidRDefault="001F7B4D" w:rsidP="001F7B4D">
      <w:r>
        <w:t>In May 2021, the Chief Executive and Southern Hub Manager of Te Aho o Te Kahu met with clinical staff, clinical and service leadership, and executive management of Southern DHB. Since that meeting the Southern Regional Hub has supported Southern DHB to actively grow the workforce, including medical, nursing and allied health staff and further invest in nonsurgical cancer services. Te Aho o Te Kahu continues to reinforce the need for a strong focus on the impact of delays on the health and wellbeing of patients. While short term measures to address this impact are crucial, a robust approach to ensure services are sustainable on an ongoing basis is also required.</w:t>
      </w:r>
    </w:p>
    <w:p w14:paraId="0A08A0F9" w14:textId="77777777" w:rsidR="001F7B4D" w:rsidRDefault="001F7B4D" w:rsidP="001F7B4D"/>
    <w:p w14:paraId="0814183F" w14:textId="77777777" w:rsidR="001F7B4D" w:rsidRDefault="001F7B4D" w:rsidP="001F7B4D">
      <w:r>
        <w:t>Te Aho o Te Kahu has also worked with Health Workforce NZ to understand capacity issues and think about initiatives to enhance recruitment and retention across Aotearoa New Zealand.</w:t>
      </w:r>
    </w:p>
    <w:p w14:paraId="05F2EDAD" w14:textId="77777777" w:rsidR="001F7B4D" w:rsidRDefault="001F7B4D" w:rsidP="001F7B4D"/>
    <w:p w14:paraId="5394AF95" w14:textId="77777777" w:rsidR="001F7B4D" w:rsidRDefault="001F7B4D" w:rsidP="001F7B4D">
      <w:pPr>
        <w:pStyle w:val="Heading5"/>
        <w:rPr>
          <w:color w:val="20473C"/>
        </w:rPr>
      </w:pPr>
      <w:r>
        <w:rPr>
          <w:color w:val="20473C"/>
        </w:rPr>
        <w:t>Cancer medicines availability analysis</w:t>
      </w:r>
    </w:p>
    <w:p w14:paraId="0A20C7A4" w14:textId="77777777" w:rsidR="001F7B4D" w:rsidRDefault="001F7B4D" w:rsidP="001F7B4D">
      <w:r>
        <w:t>Te Aho o Te Kahu has commenced work to assess the availability of cancer medicines in Aotearoa New Zealand. The goal of this analysis is to objectively assess the breadth of cancer medicines available in New Zealand and identify if and where there are substantial gaps between medicines with clear clinical benefit that are available in other comparable countries and those available here.</w:t>
      </w:r>
    </w:p>
    <w:p w14:paraId="26979042" w14:textId="77777777" w:rsidR="001F7B4D" w:rsidRDefault="001F7B4D" w:rsidP="001F7B4D"/>
    <w:p w14:paraId="1F85F7DD" w14:textId="77777777" w:rsidR="001F7B4D" w:rsidRDefault="001F7B4D" w:rsidP="001F7B4D">
      <w:pPr>
        <w:pStyle w:val="Heading5"/>
        <w:rPr>
          <w:color w:val="20473C"/>
        </w:rPr>
      </w:pPr>
      <w:r>
        <w:rPr>
          <w:color w:val="20473C"/>
        </w:rPr>
        <w:t>Support and information</w:t>
      </w:r>
    </w:p>
    <w:p w14:paraId="7182A27D" w14:textId="77777777" w:rsidR="001F7B4D" w:rsidRDefault="001F7B4D" w:rsidP="001F7B4D">
      <w:r>
        <w:t>The Southern Regional Hub has commenced a project to improve transition support for people who have recently completed treatment.</w:t>
      </w:r>
    </w:p>
    <w:p w14:paraId="3BA08102" w14:textId="77777777" w:rsidR="001F7B4D" w:rsidRDefault="001F7B4D" w:rsidP="001F7B4D"/>
    <w:p w14:paraId="1781FD46" w14:textId="77777777" w:rsidR="001F7B4D" w:rsidRDefault="001F7B4D" w:rsidP="001F7B4D">
      <w:pPr>
        <w:pStyle w:val="Heading3"/>
        <w:numPr>
          <w:ilvl w:val="2"/>
          <w:numId w:val="2"/>
        </w:numPr>
        <w:rPr>
          <w:color w:val="20473C"/>
        </w:rPr>
      </w:pPr>
      <w:r>
        <w:rPr>
          <w:color w:val="20473C"/>
        </w:rPr>
        <w:t>Improving equity of cancer outcomes</w:t>
      </w:r>
    </w:p>
    <w:p w14:paraId="70DE2E35" w14:textId="77777777" w:rsidR="001F7B4D" w:rsidRDefault="001F7B4D" w:rsidP="001F7B4D">
      <w:pPr>
        <w:pStyle w:val="Heading4"/>
        <w:rPr>
          <w:color w:val="20473C"/>
        </w:rPr>
      </w:pPr>
      <w:r>
        <w:rPr>
          <w:color w:val="20473C"/>
        </w:rPr>
        <w:t>Support Government Response to Māori Affairs Select Committee Inquiry into Māori Health Inequities</w:t>
      </w:r>
    </w:p>
    <w:p w14:paraId="169FA7E9" w14:textId="77777777" w:rsidR="001F7B4D" w:rsidRDefault="001F7B4D" w:rsidP="001F7B4D">
      <w:r>
        <w:t>The Māori Affairs Committee Inquiry into Health Inequities for Māori was initiated on 16 March 2019 in response to letters from Māori users of the health system expressing concern and identifying shortcomings for Māori seeking cancer care. Te Aho o Te Kahu worked closely with Manatū Hauora (Population Health and Prevention and Health Workforce), Mō Te Pātaka Whaioranga, Mana Tohu Mātauranga o Aotearoa and Te Hiringa Hauora to provide advice to inform the Government’s response to this Inquiry, with that response tabled in Parliament on 14 April 2021. The Government’s response agreed, or agreed in principle, with 14 of the 19 Inquiry recommendations.</w:t>
      </w:r>
    </w:p>
    <w:p w14:paraId="05F9447B" w14:textId="77777777" w:rsidR="001F7B4D" w:rsidRDefault="001F7B4D" w:rsidP="001F7B4D"/>
    <w:p w14:paraId="46C4C3F4" w14:textId="77777777" w:rsidR="001F7B4D" w:rsidRDefault="001F7B4D" w:rsidP="001F7B4D">
      <w:pPr>
        <w:pStyle w:val="Heading5"/>
        <w:rPr>
          <w:color w:val="20473C"/>
        </w:rPr>
      </w:pPr>
      <w:r>
        <w:rPr>
          <w:color w:val="20473C"/>
        </w:rPr>
        <w:lastRenderedPageBreak/>
        <w:t>Māori community hui</w:t>
      </w:r>
    </w:p>
    <w:p w14:paraId="059E33FF" w14:textId="77777777" w:rsidR="001F7B4D" w:rsidRDefault="001F7B4D" w:rsidP="001F7B4D">
      <w:r>
        <w:t>In February 2021 Te Aho o Te Kahu embarked on a series of Māori Cancer Community Hui around the motu. Working alongside local DHBs, cancer service providers, Māori leaders, stakeholders and communities, we delivered 13 hui from Kaikohe to Invercargill – reaching over 2,500 whānau Māori.</w:t>
      </w:r>
    </w:p>
    <w:p w14:paraId="213D74A3" w14:textId="77777777" w:rsidR="001F7B4D" w:rsidRDefault="001F7B4D" w:rsidP="001F7B4D"/>
    <w:p w14:paraId="4DB05121" w14:textId="77777777" w:rsidR="001F7B4D" w:rsidRDefault="001F7B4D" w:rsidP="001F7B4D">
      <w:r>
        <w:t>The purpose of the hui was to hear the voice of whānau Māori as they shared their insights and experiences of cancer and cancer care in Aotearoa. At each hui we worked collaboratively with whānau Māori to codesign solutions to issues identified during workshop sessions. We also supported whānau Māori with free health checks, health promotional activities, primary care enrolment, and screening enrolment and delivery. Rongoā Māori (traditional Māori healing) and a focus on hauora (holistic wellbeing) were also important elements of the hui.</w:t>
      </w:r>
    </w:p>
    <w:p w14:paraId="00253682" w14:textId="77777777" w:rsidR="001F7B4D" w:rsidRDefault="001F7B4D" w:rsidP="001F7B4D"/>
    <w:p w14:paraId="2EA8D2B3" w14:textId="77777777" w:rsidR="001F7B4D" w:rsidRDefault="001F7B4D" w:rsidP="001F7B4D">
      <w:r>
        <w:t>The hui had the additional benefit of raising the visibility of Te Aho o Te Kahu as a leader, and an agent for change, in the health system and the hui have solidified our relationships with many Māori providers, leaders and stakeholders.</w:t>
      </w:r>
    </w:p>
    <w:p w14:paraId="1DA7DCB8" w14:textId="77777777" w:rsidR="001F7B4D" w:rsidRDefault="001F7B4D" w:rsidP="001F7B4D"/>
    <w:p w14:paraId="4BCB4FD7" w14:textId="77777777" w:rsidR="001F7B4D" w:rsidRDefault="001F7B4D" w:rsidP="001F7B4D">
      <w:pPr>
        <w:pStyle w:val="Heading4"/>
        <w:rPr>
          <w:color w:val="20473C"/>
        </w:rPr>
      </w:pPr>
      <w:r>
        <w:rPr>
          <w:color w:val="20473C"/>
        </w:rPr>
        <w:t>Māori leadership and engagement</w:t>
      </w:r>
    </w:p>
    <w:p w14:paraId="51C2D281" w14:textId="77777777" w:rsidR="001F7B4D" w:rsidRDefault="001F7B4D" w:rsidP="001F7B4D">
      <w:r>
        <w:t>Alongside Hei Āhuru Mōwai, Te Aho o Te Kahu has been considering the best approach to engage genuinely with Māori leaders and communities at national and regional level to gain their insights and advice. This work is ongoing.</w:t>
      </w:r>
    </w:p>
    <w:p w14:paraId="3A12922E" w14:textId="77777777" w:rsidR="001F7B4D" w:rsidRDefault="001F7B4D" w:rsidP="001F7B4D"/>
    <w:p w14:paraId="757EB717" w14:textId="77777777" w:rsidR="001F7B4D" w:rsidRDefault="001F7B4D" w:rsidP="001F7B4D">
      <w:pPr>
        <w:pStyle w:val="Heading2"/>
        <w:keepNext w:val="0"/>
        <w:pageBreakBefore/>
        <w:spacing w:before="0"/>
        <w:rPr>
          <w:color w:val="22B893"/>
        </w:rPr>
      </w:pPr>
      <w:bookmarkStart w:id="5" w:name="_Toc89934695"/>
      <w:r>
        <w:rPr>
          <w:color w:val="20473C"/>
        </w:rPr>
        <w:lastRenderedPageBreak/>
        <w:t>Tō Mātou Whakahaere |</w:t>
      </w:r>
      <w:r>
        <w:rPr>
          <w:color w:val="20473C"/>
        </w:rPr>
        <w:br/>
      </w:r>
      <w:r>
        <w:rPr>
          <w:color w:val="22B893"/>
        </w:rPr>
        <w:t>Our Performance</w:t>
      </w:r>
      <w:bookmarkEnd w:id="5"/>
    </w:p>
    <w:p w14:paraId="1942D908" w14:textId="77777777" w:rsidR="001F7B4D" w:rsidRDefault="001F7B4D" w:rsidP="001F7B4D">
      <w:r>
        <w:t>Te Aho o Te Kahu is currently developing its approach to better understanding what is happening in the sector and our own performance. As an interim step, we intend to communicate our performance through the approach and measures outlined below, which will be regularly reviewed and improved to make sure we are focusing on the things that matter.</w:t>
      </w:r>
    </w:p>
    <w:p w14:paraId="348CBC22" w14:textId="77777777" w:rsidR="001F7B4D" w:rsidRDefault="001F7B4D" w:rsidP="001F7B4D"/>
    <w:p w14:paraId="161A2EFC" w14:textId="77777777" w:rsidR="001F7B4D" w:rsidRDefault="001F7B4D" w:rsidP="001F7B4D">
      <w:pPr>
        <w:pStyle w:val="Heading3"/>
        <w:numPr>
          <w:ilvl w:val="2"/>
          <w:numId w:val="2"/>
        </w:numPr>
        <w:rPr>
          <w:color w:val="22B893"/>
        </w:rPr>
      </w:pPr>
      <w:r>
        <w:rPr>
          <w:color w:val="auto"/>
        </w:rPr>
        <w:t>Tō mātou ahu |</w:t>
      </w:r>
      <w:r>
        <w:rPr>
          <w:color w:val="auto"/>
        </w:rPr>
        <w:br/>
      </w:r>
      <w:r>
        <w:rPr>
          <w:color w:val="22B893"/>
        </w:rPr>
        <w:t>Our approach</w:t>
      </w:r>
    </w:p>
    <w:tbl>
      <w:tblPr>
        <w:tblStyle w:val="TableGrid"/>
        <w:tblW w:w="808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9E3"/>
        <w:tblLayout w:type="fixed"/>
        <w:tblCellMar>
          <w:left w:w="57" w:type="dxa"/>
          <w:right w:w="57" w:type="dxa"/>
        </w:tblCellMar>
        <w:tblLook w:val="04A0" w:firstRow="1" w:lastRow="0" w:firstColumn="1" w:lastColumn="0" w:noHBand="0" w:noVBand="1"/>
      </w:tblPr>
      <w:tblGrid>
        <w:gridCol w:w="2979"/>
        <w:gridCol w:w="5106"/>
      </w:tblGrid>
      <w:tr w:rsidR="001F7B4D" w14:paraId="32A6973D" w14:textId="77777777" w:rsidTr="001F7B4D">
        <w:trPr>
          <w:cantSplit/>
        </w:trPr>
        <w:tc>
          <w:tcPr>
            <w:tcW w:w="2977" w:type="dxa"/>
            <w:shd w:val="clear" w:color="auto" w:fill="DBE9E3"/>
            <w:hideMark/>
          </w:tcPr>
          <w:p w14:paraId="058929BB" w14:textId="7173C2D3" w:rsidR="001F7B4D" w:rsidRDefault="001F7B4D">
            <w:pPr>
              <w:pStyle w:val="TableText"/>
            </w:pPr>
            <w:r>
              <w:rPr>
                <w:noProof/>
                <w:lang w:eastAsia="en-NZ"/>
              </w:rPr>
              <w:drawing>
                <wp:inline distT="0" distB="0" distL="0" distR="0" wp14:anchorId="14B609D7" wp14:editId="0BC3CBF2">
                  <wp:extent cx="1813560" cy="1729740"/>
                  <wp:effectExtent l="0" t="0" r="0" b="3810"/>
                  <wp:docPr id="4" name="Picture 4" descr="Accountability of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untability of relationshi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1729740"/>
                          </a:xfrm>
                          <a:prstGeom prst="rect">
                            <a:avLst/>
                          </a:prstGeom>
                          <a:noFill/>
                          <a:ln>
                            <a:noFill/>
                          </a:ln>
                        </pic:spPr>
                      </pic:pic>
                    </a:graphicData>
                  </a:graphic>
                </wp:inline>
              </w:drawing>
            </w:r>
          </w:p>
        </w:tc>
        <w:tc>
          <w:tcPr>
            <w:tcW w:w="5103" w:type="dxa"/>
            <w:shd w:val="clear" w:color="auto" w:fill="DBE9E3"/>
            <w:hideMark/>
          </w:tcPr>
          <w:p w14:paraId="7A12968A" w14:textId="77777777" w:rsidR="001F7B4D" w:rsidRDefault="001F7B4D">
            <w:pPr>
              <w:pStyle w:val="TableText"/>
              <w:rPr>
                <w:b/>
                <w:sz w:val="22"/>
                <w:szCs w:val="22"/>
              </w:rPr>
            </w:pPr>
            <w:r>
              <w:rPr>
                <w:b/>
                <w:sz w:val="22"/>
                <w:szCs w:val="22"/>
              </w:rPr>
              <w:t>Why?</w:t>
            </w:r>
          </w:p>
          <w:p w14:paraId="36262166" w14:textId="77777777" w:rsidR="001F7B4D" w:rsidRDefault="001F7B4D">
            <w:pPr>
              <w:pStyle w:val="TableText"/>
            </w:pPr>
            <w:r>
              <w:t>It</w:t>
            </w:r>
            <w:r>
              <w:rPr>
                <w:spacing w:val="-18"/>
              </w:rPr>
              <w:t xml:space="preserve"> </w:t>
            </w:r>
            <w:r>
              <w:t>is</w:t>
            </w:r>
            <w:r>
              <w:rPr>
                <w:spacing w:val="-18"/>
              </w:rPr>
              <w:t xml:space="preserve"> </w:t>
            </w:r>
            <w:r>
              <w:t>important</w:t>
            </w:r>
            <w:r>
              <w:rPr>
                <w:spacing w:val="-18"/>
              </w:rPr>
              <w:t xml:space="preserve"> </w:t>
            </w:r>
            <w:r>
              <w:t>that</w:t>
            </w:r>
            <w:r>
              <w:rPr>
                <w:spacing w:val="-18"/>
              </w:rPr>
              <w:t xml:space="preserve"> </w:t>
            </w:r>
            <w:r>
              <w:t>Te</w:t>
            </w:r>
            <w:r>
              <w:rPr>
                <w:spacing w:val="-18"/>
              </w:rPr>
              <w:t xml:space="preserve"> </w:t>
            </w:r>
            <w:r>
              <w:t>Aho</w:t>
            </w:r>
            <w:r>
              <w:rPr>
                <w:spacing w:val="-18"/>
              </w:rPr>
              <w:t xml:space="preserve"> </w:t>
            </w:r>
            <w:r>
              <w:t>o</w:t>
            </w:r>
            <w:r>
              <w:rPr>
                <w:spacing w:val="-18"/>
              </w:rPr>
              <w:t xml:space="preserve"> </w:t>
            </w:r>
            <w:r>
              <w:t>Te</w:t>
            </w:r>
            <w:r>
              <w:rPr>
                <w:spacing w:val="-18"/>
              </w:rPr>
              <w:t xml:space="preserve"> </w:t>
            </w:r>
            <w:r>
              <w:t>Kahu</w:t>
            </w:r>
            <w:r>
              <w:rPr>
                <w:spacing w:val="-18"/>
              </w:rPr>
              <w:t xml:space="preserve"> </w:t>
            </w:r>
            <w:r>
              <w:t>delivers</w:t>
            </w:r>
            <w:r>
              <w:rPr>
                <w:spacing w:val="-18"/>
              </w:rPr>
              <w:t xml:space="preserve"> </w:t>
            </w:r>
            <w:r>
              <w:t>on</w:t>
            </w:r>
            <w:r>
              <w:rPr>
                <w:spacing w:val="-17"/>
              </w:rPr>
              <w:t xml:space="preserve"> </w:t>
            </w:r>
            <w:r>
              <w:t>the government’s</w:t>
            </w:r>
            <w:r>
              <w:rPr>
                <w:spacing w:val="-11"/>
              </w:rPr>
              <w:t xml:space="preserve"> </w:t>
            </w:r>
            <w:r>
              <w:t>expectations</w:t>
            </w:r>
          </w:p>
          <w:p w14:paraId="6FDC03DE" w14:textId="77777777" w:rsidR="001F7B4D" w:rsidRDefault="001F7B4D">
            <w:pPr>
              <w:pStyle w:val="TableText"/>
            </w:pPr>
            <w:r>
              <w:t>There</w:t>
            </w:r>
            <w:r>
              <w:rPr>
                <w:spacing w:val="-17"/>
              </w:rPr>
              <w:t xml:space="preserve"> </w:t>
            </w:r>
            <w:r>
              <w:t>are</w:t>
            </w:r>
            <w:r>
              <w:rPr>
                <w:spacing w:val="-17"/>
              </w:rPr>
              <w:t xml:space="preserve"> </w:t>
            </w:r>
            <w:r>
              <w:t>some</w:t>
            </w:r>
            <w:r>
              <w:rPr>
                <w:spacing w:val="-17"/>
              </w:rPr>
              <w:t xml:space="preserve"> </w:t>
            </w:r>
            <w:r>
              <w:t>key</w:t>
            </w:r>
            <w:r>
              <w:rPr>
                <w:spacing w:val="-17"/>
              </w:rPr>
              <w:t xml:space="preserve"> </w:t>
            </w:r>
            <w:r>
              <w:t>questions</w:t>
            </w:r>
            <w:r>
              <w:rPr>
                <w:spacing w:val="-17"/>
              </w:rPr>
              <w:t xml:space="preserve"> </w:t>
            </w:r>
            <w:r>
              <w:t>we</w:t>
            </w:r>
            <w:r>
              <w:rPr>
                <w:spacing w:val="-16"/>
              </w:rPr>
              <w:t xml:space="preserve"> </w:t>
            </w:r>
            <w:r>
              <w:t>need</w:t>
            </w:r>
            <w:r>
              <w:rPr>
                <w:spacing w:val="-17"/>
              </w:rPr>
              <w:t xml:space="preserve"> </w:t>
            </w:r>
            <w:r>
              <w:t>to</w:t>
            </w:r>
            <w:r>
              <w:rPr>
                <w:spacing w:val="-17"/>
              </w:rPr>
              <w:t xml:space="preserve"> </w:t>
            </w:r>
            <w:r>
              <w:t>answer</w:t>
            </w:r>
            <w:r>
              <w:rPr>
                <w:spacing w:val="-17"/>
              </w:rPr>
              <w:t xml:space="preserve"> </w:t>
            </w:r>
            <w:r>
              <w:t>to</w:t>
            </w:r>
            <w:r>
              <w:rPr>
                <w:spacing w:val="-17"/>
              </w:rPr>
              <w:t xml:space="preserve"> </w:t>
            </w:r>
            <w:r>
              <w:t>support these</w:t>
            </w:r>
            <w:r>
              <w:rPr>
                <w:spacing w:val="-11"/>
              </w:rPr>
              <w:t xml:space="preserve"> </w:t>
            </w:r>
            <w:r>
              <w:t>relationships:</w:t>
            </w:r>
          </w:p>
          <w:p w14:paraId="668D563B" w14:textId="77777777" w:rsidR="001F7B4D" w:rsidRDefault="001F7B4D" w:rsidP="003E28A2">
            <w:pPr>
              <w:pStyle w:val="TableBullet"/>
              <w:numPr>
                <w:ilvl w:val="0"/>
                <w:numId w:val="8"/>
              </w:numPr>
            </w:pPr>
            <w:r>
              <w:t>how can we best demonstrate our performance to</w:t>
            </w:r>
            <w:r>
              <w:rPr>
                <w:spacing w:val="-39"/>
              </w:rPr>
              <w:t xml:space="preserve"> </w:t>
            </w:r>
            <w:r>
              <w:t>fulfil accountability requirements?</w:t>
            </w:r>
            <w:r>
              <w:rPr>
                <w:spacing w:val="-20"/>
              </w:rPr>
              <w:t xml:space="preserve"> </w:t>
            </w:r>
            <w:r>
              <w:t>(A)</w:t>
            </w:r>
          </w:p>
          <w:p w14:paraId="5731F591" w14:textId="77777777" w:rsidR="001F7B4D" w:rsidRDefault="001F7B4D" w:rsidP="003E28A2">
            <w:pPr>
              <w:pStyle w:val="TableBullet"/>
              <w:numPr>
                <w:ilvl w:val="0"/>
                <w:numId w:val="8"/>
              </w:numPr>
            </w:pPr>
            <w:r>
              <w:t>how</w:t>
            </w:r>
            <w:r>
              <w:rPr>
                <w:spacing w:val="-7"/>
              </w:rPr>
              <w:t xml:space="preserve"> </w:t>
            </w:r>
            <w:r>
              <w:t>can</w:t>
            </w:r>
            <w:r>
              <w:rPr>
                <w:spacing w:val="-7"/>
              </w:rPr>
              <w:t xml:space="preserve"> </w:t>
            </w:r>
            <w:r>
              <w:t>we</w:t>
            </w:r>
            <w:r>
              <w:rPr>
                <w:spacing w:val="-7"/>
              </w:rPr>
              <w:t xml:space="preserve"> </w:t>
            </w:r>
            <w:r>
              <w:t>gain</w:t>
            </w:r>
            <w:r>
              <w:rPr>
                <w:spacing w:val="-7"/>
              </w:rPr>
              <w:t xml:space="preserve"> </w:t>
            </w:r>
            <w:r>
              <w:t>the</w:t>
            </w:r>
            <w:r>
              <w:rPr>
                <w:spacing w:val="-7"/>
              </w:rPr>
              <w:t xml:space="preserve"> </w:t>
            </w:r>
            <w:r>
              <w:t>best</w:t>
            </w:r>
            <w:r>
              <w:rPr>
                <w:spacing w:val="-7"/>
              </w:rPr>
              <w:t xml:space="preserve"> </w:t>
            </w:r>
            <w:r>
              <w:t>understanding</w:t>
            </w:r>
            <w:r>
              <w:rPr>
                <w:spacing w:val="-6"/>
              </w:rPr>
              <w:t xml:space="preserve"> </w:t>
            </w:r>
            <w:r>
              <w:t>of</w:t>
            </w:r>
            <w:r>
              <w:rPr>
                <w:spacing w:val="-7"/>
              </w:rPr>
              <w:t xml:space="preserve"> </w:t>
            </w:r>
            <w:r>
              <w:t>challenges being experiences in the sector in order to lead and support?</w:t>
            </w:r>
            <w:r>
              <w:rPr>
                <w:spacing w:val="-11"/>
              </w:rPr>
              <w:t xml:space="preserve"> </w:t>
            </w:r>
            <w:r>
              <w:t>(B)</w:t>
            </w:r>
          </w:p>
        </w:tc>
      </w:tr>
    </w:tbl>
    <w:p w14:paraId="3C04D7A7" w14:textId="77777777" w:rsidR="001F7B4D" w:rsidRDefault="001F7B4D" w:rsidP="001F7B4D"/>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2E2"/>
        <w:tblLayout w:type="fixed"/>
        <w:tblCellMar>
          <w:left w:w="57" w:type="dxa"/>
          <w:right w:w="57" w:type="dxa"/>
        </w:tblCellMar>
        <w:tblLook w:val="04A0" w:firstRow="1" w:lastRow="0" w:firstColumn="1" w:lastColumn="0" w:noHBand="0" w:noVBand="1"/>
      </w:tblPr>
      <w:tblGrid>
        <w:gridCol w:w="142"/>
        <w:gridCol w:w="1559"/>
        <w:gridCol w:w="1559"/>
        <w:gridCol w:w="1559"/>
        <w:gridCol w:w="1559"/>
        <w:gridCol w:w="1560"/>
        <w:gridCol w:w="142"/>
      </w:tblGrid>
      <w:tr w:rsidR="001F7B4D" w14:paraId="6B6FD4F3" w14:textId="77777777" w:rsidTr="001F7B4D">
        <w:trPr>
          <w:cantSplit/>
        </w:trPr>
        <w:tc>
          <w:tcPr>
            <w:tcW w:w="8080" w:type="dxa"/>
            <w:gridSpan w:val="7"/>
            <w:shd w:val="clear" w:color="auto" w:fill="C5E2E2"/>
            <w:hideMark/>
          </w:tcPr>
          <w:p w14:paraId="20D1E900" w14:textId="77777777" w:rsidR="001F7B4D" w:rsidRDefault="001F7B4D">
            <w:pPr>
              <w:pStyle w:val="TableText"/>
              <w:ind w:left="113"/>
              <w:rPr>
                <w:b/>
                <w:color w:val="20473C"/>
                <w:sz w:val="22"/>
                <w:szCs w:val="22"/>
              </w:rPr>
            </w:pPr>
            <w:r>
              <w:rPr>
                <w:b/>
                <w:color w:val="20473C"/>
                <w:sz w:val="22"/>
                <w:szCs w:val="22"/>
              </w:rPr>
              <w:t>How?</w:t>
            </w:r>
          </w:p>
          <w:p w14:paraId="2FE47BD8" w14:textId="77777777" w:rsidR="001F7B4D" w:rsidRDefault="001F7B4D">
            <w:pPr>
              <w:pStyle w:val="TableText"/>
              <w:ind w:left="113"/>
            </w:pPr>
            <w:r>
              <w:t>Our</w:t>
            </w:r>
            <w:r>
              <w:rPr>
                <w:spacing w:val="-11"/>
              </w:rPr>
              <w:t xml:space="preserve"> </w:t>
            </w:r>
            <w:r>
              <w:t>intended</w:t>
            </w:r>
            <w:r>
              <w:rPr>
                <w:spacing w:val="-11"/>
              </w:rPr>
              <w:t xml:space="preserve"> </w:t>
            </w:r>
            <w:r>
              <w:t>approach</w:t>
            </w:r>
            <w:r>
              <w:rPr>
                <w:spacing w:val="-11"/>
              </w:rPr>
              <w:t xml:space="preserve"> </w:t>
            </w:r>
            <w:r>
              <w:t>is</w:t>
            </w:r>
            <w:r>
              <w:rPr>
                <w:spacing w:val="-11"/>
              </w:rPr>
              <w:t xml:space="preserve"> </w:t>
            </w:r>
            <w:r>
              <w:t>to</w:t>
            </w:r>
            <w:r>
              <w:rPr>
                <w:spacing w:val="-11"/>
              </w:rPr>
              <w:t xml:space="preserve"> </w:t>
            </w:r>
            <w:r>
              <w:t>develop</w:t>
            </w:r>
            <w:r>
              <w:rPr>
                <w:spacing w:val="-11"/>
              </w:rPr>
              <w:t xml:space="preserve"> </w:t>
            </w:r>
            <w:r>
              <w:t>five</w:t>
            </w:r>
            <w:r>
              <w:rPr>
                <w:spacing w:val="-11"/>
              </w:rPr>
              <w:t xml:space="preserve"> </w:t>
            </w:r>
            <w:r>
              <w:t>monitoring</w:t>
            </w:r>
            <w:r>
              <w:rPr>
                <w:spacing w:val="-11"/>
              </w:rPr>
              <w:t xml:space="preserve"> </w:t>
            </w:r>
            <w:r>
              <w:t>processes</w:t>
            </w:r>
            <w:r>
              <w:rPr>
                <w:spacing w:val="-11"/>
              </w:rPr>
              <w:t xml:space="preserve"> </w:t>
            </w:r>
            <w:r>
              <w:t>from</w:t>
            </w:r>
            <w:r>
              <w:rPr>
                <w:spacing w:val="-11"/>
              </w:rPr>
              <w:t xml:space="preserve"> </w:t>
            </w:r>
            <w:r>
              <w:t>which</w:t>
            </w:r>
            <w:r>
              <w:rPr>
                <w:spacing w:val="-11"/>
              </w:rPr>
              <w:t xml:space="preserve"> </w:t>
            </w:r>
            <w:r>
              <w:t>a</w:t>
            </w:r>
            <w:r>
              <w:rPr>
                <w:spacing w:val="-11"/>
              </w:rPr>
              <w:t xml:space="preserve"> </w:t>
            </w:r>
            <w:r>
              <w:t>selection</w:t>
            </w:r>
            <w:r>
              <w:rPr>
                <w:spacing w:val="-11"/>
              </w:rPr>
              <w:t xml:space="preserve"> </w:t>
            </w:r>
            <w:r>
              <w:t>of</w:t>
            </w:r>
            <w:r>
              <w:rPr>
                <w:spacing w:val="-11"/>
              </w:rPr>
              <w:t xml:space="preserve"> </w:t>
            </w:r>
            <w:r>
              <w:t>key indicators</w:t>
            </w:r>
            <w:r>
              <w:rPr>
                <w:spacing w:val="-10"/>
              </w:rPr>
              <w:t xml:space="preserve"> </w:t>
            </w:r>
            <w:r>
              <w:t>and</w:t>
            </w:r>
            <w:r>
              <w:rPr>
                <w:spacing w:val="-10"/>
              </w:rPr>
              <w:t xml:space="preserve"> </w:t>
            </w:r>
            <w:r>
              <w:t>information</w:t>
            </w:r>
            <w:r>
              <w:rPr>
                <w:spacing w:val="-10"/>
              </w:rPr>
              <w:t xml:space="preserve"> </w:t>
            </w:r>
            <w:r>
              <w:t>will</w:t>
            </w:r>
            <w:r>
              <w:rPr>
                <w:spacing w:val="-10"/>
              </w:rPr>
              <w:t xml:space="preserve"> </w:t>
            </w:r>
            <w:r>
              <w:t>be</w:t>
            </w:r>
            <w:r>
              <w:rPr>
                <w:spacing w:val="-10"/>
              </w:rPr>
              <w:t xml:space="preserve"> </w:t>
            </w:r>
            <w:r>
              <w:t>drawn</w:t>
            </w:r>
            <w:r>
              <w:rPr>
                <w:spacing w:val="-10"/>
              </w:rPr>
              <w:t xml:space="preserve"> </w:t>
            </w:r>
            <w:r>
              <w:t>and</w:t>
            </w:r>
            <w:r>
              <w:rPr>
                <w:spacing w:val="-10"/>
              </w:rPr>
              <w:t xml:space="preserve"> </w:t>
            </w:r>
            <w:r>
              <w:t>reported</w:t>
            </w:r>
            <w:r>
              <w:rPr>
                <w:spacing w:val="-10"/>
              </w:rPr>
              <w:t xml:space="preserve"> </w:t>
            </w:r>
            <w:r>
              <w:t>to</w:t>
            </w:r>
            <w:r>
              <w:rPr>
                <w:spacing w:val="-10"/>
              </w:rPr>
              <w:t xml:space="preserve"> </w:t>
            </w:r>
            <w:r>
              <w:t>the</w:t>
            </w:r>
            <w:r>
              <w:rPr>
                <w:spacing w:val="-10"/>
              </w:rPr>
              <w:t xml:space="preserve"> </w:t>
            </w:r>
            <w:r>
              <w:t>Minister.</w:t>
            </w:r>
          </w:p>
        </w:tc>
      </w:tr>
      <w:tr w:rsidR="001F7B4D" w14:paraId="7A4C6155" w14:textId="77777777" w:rsidTr="001F7B4D">
        <w:trPr>
          <w:cantSplit/>
        </w:trPr>
        <w:tc>
          <w:tcPr>
            <w:tcW w:w="142" w:type="dxa"/>
            <w:shd w:val="clear" w:color="auto" w:fill="C5E2E2"/>
          </w:tcPr>
          <w:p w14:paraId="3C49530E" w14:textId="77777777" w:rsidR="001F7B4D" w:rsidRDefault="001F7B4D">
            <w:pPr>
              <w:pStyle w:val="TableText"/>
            </w:pPr>
          </w:p>
        </w:tc>
        <w:tc>
          <w:tcPr>
            <w:tcW w:w="1559" w:type="dxa"/>
            <w:tcBorders>
              <w:top w:val="nil"/>
              <w:left w:val="nil"/>
              <w:bottom w:val="nil"/>
              <w:right w:val="single" w:sz="12" w:space="0" w:color="C5E2E2"/>
            </w:tcBorders>
            <w:shd w:val="clear" w:color="auto" w:fill="auto"/>
            <w:hideMark/>
          </w:tcPr>
          <w:p w14:paraId="640425C3" w14:textId="77777777" w:rsidR="001F7B4D" w:rsidRDefault="001F7B4D">
            <w:pPr>
              <w:pStyle w:val="TableText"/>
              <w:rPr>
                <w:b/>
                <w:sz w:val="17"/>
                <w:szCs w:val="17"/>
              </w:rPr>
            </w:pPr>
            <w:r>
              <w:rPr>
                <w:b/>
                <w:sz w:val="17"/>
                <w:szCs w:val="17"/>
              </w:rPr>
              <w:t>Outcome and intervention tracking</w:t>
            </w:r>
          </w:p>
          <w:p w14:paraId="0E299657" w14:textId="77777777" w:rsidR="001F7B4D" w:rsidRDefault="001F7B4D">
            <w:pPr>
              <w:pStyle w:val="TableText"/>
              <w:rPr>
                <w:sz w:val="17"/>
                <w:szCs w:val="17"/>
              </w:rPr>
            </w:pPr>
            <w:r>
              <w:rPr>
                <w:sz w:val="17"/>
                <w:szCs w:val="17"/>
              </w:rPr>
              <w:t>This will provide a view of whether Te Aho o Te Kahu is delivering on its purpose and meeting its goals of fewer cancers, better survival and equity for all.</w:t>
            </w:r>
          </w:p>
          <w:p w14:paraId="6C793BAE" w14:textId="77777777" w:rsidR="001F7B4D" w:rsidRDefault="001F7B4D">
            <w:pPr>
              <w:pStyle w:val="TableText"/>
              <w:rPr>
                <w:sz w:val="17"/>
                <w:szCs w:val="17"/>
              </w:rPr>
            </w:pPr>
            <w:r>
              <w:rPr>
                <w:sz w:val="17"/>
                <w:szCs w:val="17"/>
              </w:rPr>
              <w:t>These indicators will likely be slow moving, and will require care with interpretation.</w:t>
            </w:r>
          </w:p>
        </w:tc>
        <w:tc>
          <w:tcPr>
            <w:tcW w:w="1559" w:type="dxa"/>
            <w:tcBorders>
              <w:top w:val="nil"/>
              <w:left w:val="single" w:sz="12" w:space="0" w:color="C5E2E2"/>
              <w:bottom w:val="nil"/>
              <w:right w:val="single" w:sz="12" w:space="0" w:color="C5E2E2"/>
            </w:tcBorders>
            <w:shd w:val="clear" w:color="auto" w:fill="auto"/>
            <w:hideMark/>
          </w:tcPr>
          <w:p w14:paraId="01F36545" w14:textId="77777777" w:rsidR="001F7B4D" w:rsidRDefault="001F7B4D">
            <w:pPr>
              <w:pStyle w:val="TableText"/>
              <w:rPr>
                <w:b/>
                <w:sz w:val="17"/>
                <w:szCs w:val="17"/>
              </w:rPr>
            </w:pPr>
            <w:r>
              <w:rPr>
                <w:b/>
                <w:sz w:val="17"/>
                <w:szCs w:val="17"/>
              </w:rPr>
              <w:t>Delivery of the Cancer Action Plan</w:t>
            </w:r>
          </w:p>
          <w:p w14:paraId="7180C0A2" w14:textId="77777777" w:rsidR="001F7B4D" w:rsidRDefault="001F7B4D">
            <w:pPr>
              <w:pStyle w:val="TableText"/>
              <w:rPr>
                <w:sz w:val="17"/>
                <w:szCs w:val="17"/>
              </w:rPr>
            </w:pPr>
            <w:r>
              <w:rPr>
                <w:sz w:val="17"/>
                <w:szCs w:val="17"/>
              </w:rPr>
              <w:t>A framework is being developed to track progress with delivering the actions described in the National Cancer Action Plan.</w:t>
            </w:r>
          </w:p>
          <w:p w14:paraId="736B0C60" w14:textId="77777777" w:rsidR="001F7B4D" w:rsidRDefault="001F7B4D">
            <w:pPr>
              <w:pStyle w:val="TableText"/>
              <w:rPr>
                <w:sz w:val="17"/>
                <w:szCs w:val="17"/>
              </w:rPr>
            </w:pPr>
            <w:r>
              <w:rPr>
                <w:sz w:val="17"/>
                <w:szCs w:val="17"/>
              </w:rPr>
              <w:t>This will likely consist of a mixture of indicators and project</w:t>
            </w:r>
            <w:r>
              <w:rPr>
                <w:w w:val="110"/>
                <w:sz w:val="17"/>
                <w:szCs w:val="17"/>
              </w:rPr>
              <w:t xml:space="preserve"> milestones.</w:t>
            </w:r>
          </w:p>
        </w:tc>
        <w:tc>
          <w:tcPr>
            <w:tcW w:w="1559" w:type="dxa"/>
            <w:tcBorders>
              <w:top w:val="nil"/>
              <w:left w:val="single" w:sz="12" w:space="0" w:color="C5E2E2"/>
              <w:bottom w:val="nil"/>
              <w:right w:val="single" w:sz="12" w:space="0" w:color="C5E2E2"/>
            </w:tcBorders>
            <w:shd w:val="clear" w:color="auto" w:fill="auto"/>
            <w:hideMark/>
          </w:tcPr>
          <w:p w14:paraId="6CC6A3A7" w14:textId="77777777" w:rsidR="001F7B4D" w:rsidRDefault="001F7B4D">
            <w:pPr>
              <w:pStyle w:val="TableText"/>
              <w:rPr>
                <w:b/>
                <w:sz w:val="17"/>
                <w:szCs w:val="17"/>
              </w:rPr>
            </w:pPr>
            <w:r>
              <w:rPr>
                <w:b/>
                <w:sz w:val="17"/>
                <w:szCs w:val="17"/>
              </w:rPr>
              <w:t>Early identification of service challenges</w:t>
            </w:r>
          </w:p>
          <w:p w14:paraId="1B812359" w14:textId="77777777" w:rsidR="001F7B4D" w:rsidRDefault="001F7B4D">
            <w:pPr>
              <w:pStyle w:val="TableText"/>
              <w:rPr>
                <w:sz w:val="17"/>
                <w:szCs w:val="17"/>
              </w:rPr>
            </w:pPr>
            <w:r>
              <w:rPr>
                <w:sz w:val="17"/>
                <w:szCs w:val="17"/>
              </w:rPr>
              <w:t>Our regional hubs have developed a framework for identifying service issues in their region in order to provide appropriate action and support.</w:t>
            </w:r>
          </w:p>
          <w:p w14:paraId="4435D38A" w14:textId="77777777" w:rsidR="001F7B4D" w:rsidRDefault="001F7B4D">
            <w:pPr>
              <w:pStyle w:val="TableText"/>
              <w:rPr>
                <w:sz w:val="17"/>
                <w:szCs w:val="17"/>
              </w:rPr>
            </w:pPr>
            <w:r>
              <w:rPr>
                <w:sz w:val="17"/>
                <w:szCs w:val="17"/>
              </w:rPr>
              <w:t>This builds on existing reporting mechanisms and relationships.</w:t>
            </w:r>
          </w:p>
        </w:tc>
        <w:tc>
          <w:tcPr>
            <w:tcW w:w="1559" w:type="dxa"/>
            <w:tcBorders>
              <w:top w:val="nil"/>
              <w:left w:val="single" w:sz="12" w:space="0" w:color="C5E2E2"/>
              <w:bottom w:val="nil"/>
              <w:right w:val="single" w:sz="12" w:space="0" w:color="C5E2E2"/>
            </w:tcBorders>
            <w:shd w:val="clear" w:color="auto" w:fill="auto"/>
            <w:hideMark/>
          </w:tcPr>
          <w:p w14:paraId="6001368A" w14:textId="77777777" w:rsidR="001F7B4D" w:rsidRDefault="001F7B4D">
            <w:pPr>
              <w:pStyle w:val="TableText"/>
              <w:rPr>
                <w:b/>
                <w:sz w:val="17"/>
                <w:szCs w:val="17"/>
              </w:rPr>
            </w:pPr>
            <w:r>
              <w:rPr>
                <w:b/>
                <w:sz w:val="17"/>
                <w:szCs w:val="17"/>
              </w:rPr>
              <w:t>Acknowledging achievements and challenges</w:t>
            </w:r>
          </w:p>
          <w:p w14:paraId="29962B12" w14:textId="77777777" w:rsidR="001F7B4D" w:rsidRDefault="001F7B4D">
            <w:pPr>
              <w:pStyle w:val="TableText"/>
              <w:rPr>
                <w:sz w:val="17"/>
                <w:szCs w:val="17"/>
              </w:rPr>
            </w:pPr>
            <w:r>
              <w:rPr>
                <w:sz w:val="17"/>
                <w:szCs w:val="17"/>
              </w:rPr>
              <w:t>Te Aho o Te Kahu has developed</w:t>
            </w:r>
          </w:p>
          <w:p w14:paraId="00FF0A57" w14:textId="77777777" w:rsidR="001F7B4D" w:rsidRDefault="001F7B4D">
            <w:pPr>
              <w:pStyle w:val="TableText"/>
              <w:rPr>
                <w:sz w:val="17"/>
                <w:szCs w:val="17"/>
              </w:rPr>
            </w:pPr>
            <w:r>
              <w:rPr>
                <w:sz w:val="17"/>
                <w:szCs w:val="17"/>
              </w:rPr>
              <w:t>a more formal mechanism for identifying and reporting on our achievements, risks and challenges.</w:t>
            </w:r>
          </w:p>
        </w:tc>
        <w:tc>
          <w:tcPr>
            <w:tcW w:w="1560" w:type="dxa"/>
            <w:tcBorders>
              <w:top w:val="nil"/>
              <w:left w:val="single" w:sz="12" w:space="0" w:color="C5E2E2"/>
              <w:bottom w:val="nil"/>
              <w:right w:val="nil"/>
            </w:tcBorders>
            <w:shd w:val="clear" w:color="auto" w:fill="auto"/>
            <w:hideMark/>
          </w:tcPr>
          <w:p w14:paraId="533C52F1" w14:textId="77777777" w:rsidR="001F7B4D" w:rsidRDefault="001F7B4D">
            <w:pPr>
              <w:pStyle w:val="TableText"/>
              <w:rPr>
                <w:b/>
                <w:sz w:val="17"/>
                <w:szCs w:val="17"/>
              </w:rPr>
            </w:pPr>
            <w:r>
              <w:rPr>
                <w:b/>
                <w:sz w:val="17"/>
                <w:szCs w:val="17"/>
              </w:rPr>
              <w:t>Te Aho o Te Kahu corporate performance</w:t>
            </w:r>
          </w:p>
          <w:p w14:paraId="4C46CF41" w14:textId="77777777" w:rsidR="001F7B4D" w:rsidRDefault="001F7B4D">
            <w:pPr>
              <w:pStyle w:val="TableText"/>
              <w:rPr>
                <w:sz w:val="17"/>
                <w:szCs w:val="17"/>
              </w:rPr>
            </w:pPr>
            <w:r>
              <w:rPr>
                <w:sz w:val="17"/>
                <w:szCs w:val="17"/>
              </w:rPr>
              <w:t>Te Aho o Te Kahu has identified key metrics which can be used to track our internal performance as an agency.</w:t>
            </w:r>
          </w:p>
          <w:p w14:paraId="5389BE8A" w14:textId="77777777" w:rsidR="001F7B4D" w:rsidRDefault="001F7B4D">
            <w:pPr>
              <w:pStyle w:val="TableText"/>
              <w:rPr>
                <w:sz w:val="17"/>
                <w:szCs w:val="17"/>
              </w:rPr>
            </w:pPr>
            <w:r>
              <w:rPr>
                <w:sz w:val="17"/>
                <w:szCs w:val="17"/>
              </w:rPr>
              <w:t>This consists of a mixture of throughput and people-related indicators.</w:t>
            </w:r>
          </w:p>
        </w:tc>
        <w:tc>
          <w:tcPr>
            <w:tcW w:w="142" w:type="dxa"/>
            <w:shd w:val="clear" w:color="auto" w:fill="C5E2E2"/>
          </w:tcPr>
          <w:p w14:paraId="665F8A60" w14:textId="77777777" w:rsidR="001F7B4D" w:rsidRDefault="001F7B4D">
            <w:pPr>
              <w:pStyle w:val="TableText"/>
            </w:pPr>
          </w:p>
        </w:tc>
      </w:tr>
      <w:tr w:rsidR="001F7B4D" w14:paraId="0EE17FCF" w14:textId="77777777" w:rsidTr="001F7B4D">
        <w:trPr>
          <w:cantSplit/>
        </w:trPr>
        <w:tc>
          <w:tcPr>
            <w:tcW w:w="8080" w:type="dxa"/>
            <w:gridSpan w:val="7"/>
            <w:shd w:val="clear" w:color="auto" w:fill="C5E2E2"/>
            <w:hideMark/>
          </w:tcPr>
          <w:p w14:paraId="5F3EFFA0" w14:textId="50E35D07" w:rsidR="001F7B4D" w:rsidRDefault="001F7B4D">
            <w:pPr>
              <w:pStyle w:val="TableText"/>
              <w:spacing w:before="0" w:after="0"/>
              <w:ind w:left="-57"/>
            </w:pPr>
            <w:r>
              <w:rPr>
                <w:noProof/>
                <w:lang w:eastAsia="en-NZ"/>
              </w:rPr>
              <w:drawing>
                <wp:inline distT="0" distB="0" distL="0" distR="0" wp14:anchorId="26A431C8" wp14:editId="076F38D1">
                  <wp:extent cx="5097780" cy="297180"/>
                  <wp:effectExtent l="0" t="0" r="7620" b="762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r="690" b="16260"/>
                          <a:stretch>
                            <a:fillRect/>
                          </a:stretch>
                        </pic:blipFill>
                        <pic:spPr bwMode="auto">
                          <a:xfrm>
                            <a:off x="0" y="0"/>
                            <a:ext cx="5097780" cy="297180"/>
                          </a:xfrm>
                          <a:prstGeom prst="rect">
                            <a:avLst/>
                          </a:prstGeom>
                          <a:noFill/>
                          <a:ln>
                            <a:noFill/>
                          </a:ln>
                        </pic:spPr>
                      </pic:pic>
                    </a:graphicData>
                  </a:graphic>
                </wp:inline>
              </w:drawing>
            </w:r>
          </w:p>
        </w:tc>
      </w:tr>
    </w:tbl>
    <w:p w14:paraId="7BF0E423" w14:textId="77777777" w:rsidR="001F7B4D" w:rsidRDefault="001F7B4D" w:rsidP="001F7B4D"/>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2E2"/>
        <w:tblLayout w:type="fixed"/>
        <w:tblCellMar>
          <w:left w:w="57" w:type="dxa"/>
          <w:right w:w="57" w:type="dxa"/>
        </w:tblCellMar>
        <w:tblLook w:val="04A0" w:firstRow="1" w:lastRow="0" w:firstColumn="1" w:lastColumn="0" w:noHBand="0" w:noVBand="1"/>
      </w:tblPr>
      <w:tblGrid>
        <w:gridCol w:w="142"/>
        <w:gridCol w:w="7796"/>
        <w:gridCol w:w="142"/>
      </w:tblGrid>
      <w:tr w:rsidR="001F7B4D" w14:paraId="6C477E6C" w14:textId="77777777" w:rsidTr="001F7B4D">
        <w:trPr>
          <w:cantSplit/>
        </w:trPr>
        <w:tc>
          <w:tcPr>
            <w:tcW w:w="8080" w:type="dxa"/>
            <w:gridSpan w:val="3"/>
            <w:shd w:val="clear" w:color="auto" w:fill="FCE3E2"/>
            <w:hideMark/>
          </w:tcPr>
          <w:p w14:paraId="636D1EE7" w14:textId="77777777" w:rsidR="001F7B4D" w:rsidRDefault="001F7B4D">
            <w:pPr>
              <w:pStyle w:val="TableText"/>
              <w:keepNext/>
              <w:ind w:left="113"/>
            </w:pPr>
            <w:r>
              <w:rPr>
                <w:b/>
                <w:color w:val="20473C"/>
                <w:sz w:val="22"/>
                <w:szCs w:val="22"/>
              </w:rPr>
              <w:lastRenderedPageBreak/>
              <w:t>What?</w:t>
            </w:r>
          </w:p>
        </w:tc>
      </w:tr>
      <w:tr w:rsidR="001F7B4D" w14:paraId="48DB4B98" w14:textId="77777777" w:rsidTr="001F7B4D">
        <w:trPr>
          <w:cantSplit/>
        </w:trPr>
        <w:tc>
          <w:tcPr>
            <w:tcW w:w="142" w:type="dxa"/>
            <w:shd w:val="clear" w:color="auto" w:fill="FCE3E2"/>
          </w:tcPr>
          <w:p w14:paraId="0DC9F4C4" w14:textId="77777777" w:rsidR="001F7B4D" w:rsidRDefault="001F7B4D">
            <w:pPr>
              <w:pStyle w:val="TableText"/>
            </w:pPr>
          </w:p>
        </w:tc>
        <w:tc>
          <w:tcPr>
            <w:tcW w:w="7796" w:type="dxa"/>
            <w:shd w:val="clear" w:color="auto" w:fill="auto"/>
            <w:hideMark/>
          </w:tcPr>
          <w:p w14:paraId="17BFBCAD" w14:textId="77777777" w:rsidR="001F7B4D" w:rsidRDefault="001F7B4D">
            <w:pPr>
              <w:pStyle w:val="TableText"/>
              <w:rPr>
                <w:sz w:val="17"/>
                <w:szCs w:val="17"/>
              </w:rPr>
            </w:pPr>
            <w:r>
              <w:rPr>
                <w:sz w:val="17"/>
                <w:szCs w:val="17"/>
              </w:rPr>
              <w:t>The products to be delivered from this approach are still in development. They may include:</w:t>
            </w:r>
          </w:p>
          <w:p w14:paraId="31B5F88A" w14:textId="77777777" w:rsidR="001F7B4D" w:rsidRDefault="001F7B4D" w:rsidP="003E28A2">
            <w:pPr>
              <w:pStyle w:val="TableBullet"/>
              <w:numPr>
                <w:ilvl w:val="0"/>
                <w:numId w:val="8"/>
              </w:numPr>
              <w:rPr>
                <w:sz w:val="17"/>
                <w:szCs w:val="17"/>
              </w:rPr>
            </w:pPr>
            <w:r>
              <w:rPr>
                <w:sz w:val="17"/>
                <w:szCs w:val="17"/>
              </w:rPr>
              <w:t>a</w:t>
            </w:r>
            <w:r>
              <w:rPr>
                <w:spacing w:val="-9"/>
                <w:sz w:val="17"/>
                <w:szCs w:val="17"/>
              </w:rPr>
              <w:t xml:space="preserve"> </w:t>
            </w:r>
            <w:r>
              <w:rPr>
                <w:sz w:val="17"/>
                <w:szCs w:val="17"/>
              </w:rPr>
              <w:t>quarterly</w:t>
            </w:r>
            <w:r>
              <w:rPr>
                <w:spacing w:val="-9"/>
                <w:sz w:val="17"/>
                <w:szCs w:val="17"/>
              </w:rPr>
              <w:t xml:space="preserve"> </w:t>
            </w:r>
            <w:r>
              <w:rPr>
                <w:sz w:val="17"/>
                <w:szCs w:val="17"/>
              </w:rPr>
              <w:t>dashboard</w:t>
            </w:r>
            <w:r>
              <w:rPr>
                <w:spacing w:val="-9"/>
                <w:sz w:val="17"/>
                <w:szCs w:val="17"/>
              </w:rPr>
              <w:t xml:space="preserve"> </w:t>
            </w:r>
            <w:r>
              <w:rPr>
                <w:sz w:val="17"/>
                <w:szCs w:val="17"/>
              </w:rPr>
              <w:t>provided</w:t>
            </w:r>
            <w:r>
              <w:rPr>
                <w:spacing w:val="-9"/>
                <w:sz w:val="17"/>
                <w:szCs w:val="17"/>
              </w:rPr>
              <w:t xml:space="preserve"> </w:t>
            </w:r>
            <w:r>
              <w:rPr>
                <w:sz w:val="17"/>
                <w:szCs w:val="17"/>
              </w:rPr>
              <w:t>to</w:t>
            </w:r>
            <w:r>
              <w:rPr>
                <w:spacing w:val="-9"/>
                <w:sz w:val="17"/>
                <w:szCs w:val="17"/>
              </w:rPr>
              <w:t xml:space="preserve"> </w:t>
            </w:r>
            <w:r>
              <w:rPr>
                <w:sz w:val="17"/>
                <w:szCs w:val="17"/>
              </w:rPr>
              <w:t>the</w:t>
            </w:r>
            <w:r>
              <w:rPr>
                <w:spacing w:val="-9"/>
                <w:sz w:val="17"/>
                <w:szCs w:val="17"/>
              </w:rPr>
              <w:t xml:space="preserve"> </w:t>
            </w:r>
            <w:r>
              <w:rPr>
                <w:sz w:val="17"/>
                <w:szCs w:val="17"/>
              </w:rPr>
              <w:t>Minister,</w:t>
            </w:r>
            <w:r>
              <w:rPr>
                <w:spacing w:val="-9"/>
                <w:sz w:val="17"/>
                <w:szCs w:val="17"/>
              </w:rPr>
              <w:t xml:space="preserve"> </w:t>
            </w:r>
            <w:r>
              <w:rPr>
                <w:sz w:val="17"/>
                <w:szCs w:val="17"/>
              </w:rPr>
              <w:t>and</w:t>
            </w:r>
            <w:r>
              <w:rPr>
                <w:spacing w:val="-9"/>
                <w:sz w:val="17"/>
                <w:szCs w:val="17"/>
              </w:rPr>
              <w:t xml:space="preserve"> </w:t>
            </w:r>
            <w:r>
              <w:rPr>
                <w:sz w:val="17"/>
                <w:szCs w:val="17"/>
              </w:rPr>
              <w:t>shared</w:t>
            </w:r>
            <w:r>
              <w:rPr>
                <w:spacing w:val="-9"/>
                <w:sz w:val="17"/>
                <w:szCs w:val="17"/>
              </w:rPr>
              <w:t xml:space="preserve"> </w:t>
            </w:r>
            <w:r>
              <w:rPr>
                <w:sz w:val="17"/>
                <w:szCs w:val="17"/>
              </w:rPr>
              <w:t>with</w:t>
            </w:r>
            <w:r>
              <w:rPr>
                <w:spacing w:val="-9"/>
                <w:sz w:val="17"/>
                <w:szCs w:val="17"/>
              </w:rPr>
              <w:t xml:space="preserve"> </w:t>
            </w:r>
            <w:r>
              <w:rPr>
                <w:sz w:val="17"/>
                <w:szCs w:val="17"/>
              </w:rPr>
              <w:t>the</w:t>
            </w:r>
            <w:r>
              <w:rPr>
                <w:spacing w:val="-9"/>
                <w:sz w:val="17"/>
                <w:szCs w:val="17"/>
              </w:rPr>
              <w:t xml:space="preserve"> </w:t>
            </w:r>
            <w:r>
              <w:rPr>
                <w:sz w:val="17"/>
                <w:szCs w:val="17"/>
              </w:rPr>
              <w:t>advisory</w:t>
            </w:r>
            <w:r>
              <w:rPr>
                <w:spacing w:val="-9"/>
                <w:sz w:val="17"/>
                <w:szCs w:val="17"/>
              </w:rPr>
              <w:t xml:space="preserve"> </w:t>
            </w:r>
            <w:r>
              <w:rPr>
                <w:sz w:val="17"/>
                <w:szCs w:val="17"/>
              </w:rPr>
              <w:t>council covering</w:t>
            </w:r>
            <w:r>
              <w:rPr>
                <w:spacing w:val="-12"/>
                <w:sz w:val="17"/>
                <w:szCs w:val="17"/>
              </w:rPr>
              <w:t xml:space="preserve"> </w:t>
            </w:r>
            <w:r>
              <w:rPr>
                <w:sz w:val="17"/>
                <w:szCs w:val="17"/>
              </w:rPr>
              <w:t>a</w:t>
            </w:r>
            <w:r>
              <w:rPr>
                <w:spacing w:val="-12"/>
                <w:sz w:val="17"/>
                <w:szCs w:val="17"/>
              </w:rPr>
              <w:t xml:space="preserve"> </w:t>
            </w:r>
            <w:r>
              <w:rPr>
                <w:sz w:val="17"/>
                <w:szCs w:val="17"/>
              </w:rPr>
              <w:t>selection</w:t>
            </w:r>
            <w:r>
              <w:rPr>
                <w:spacing w:val="-12"/>
                <w:sz w:val="17"/>
                <w:szCs w:val="17"/>
              </w:rPr>
              <w:t xml:space="preserve"> </w:t>
            </w:r>
            <w:r>
              <w:rPr>
                <w:sz w:val="17"/>
                <w:szCs w:val="17"/>
              </w:rPr>
              <w:t>of</w:t>
            </w:r>
            <w:r>
              <w:rPr>
                <w:spacing w:val="-11"/>
                <w:sz w:val="17"/>
                <w:szCs w:val="17"/>
              </w:rPr>
              <w:t xml:space="preserve"> </w:t>
            </w:r>
            <w:r>
              <w:rPr>
                <w:sz w:val="17"/>
                <w:szCs w:val="17"/>
              </w:rPr>
              <w:t>key</w:t>
            </w:r>
            <w:r>
              <w:rPr>
                <w:spacing w:val="-12"/>
                <w:sz w:val="17"/>
                <w:szCs w:val="17"/>
              </w:rPr>
              <w:t xml:space="preserve"> </w:t>
            </w:r>
            <w:r>
              <w:rPr>
                <w:sz w:val="17"/>
                <w:szCs w:val="17"/>
              </w:rPr>
              <w:t>indicators,</w:t>
            </w:r>
            <w:r>
              <w:rPr>
                <w:spacing w:val="-12"/>
                <w:sz w:val="17"/>
                <w:szCs w:val="17"/>
              </w:rPr>
              <w:t xml:space="preserve"> </w:t>
            </w:r>
            <w:r>
              <w:rPr>
                <w:sz w:val="17"/>
                <w:szCs w:val="17"/>
              </w:rPr>
              <w:t>progress</w:t>
            </w:r>
            <w:r>
              <w:rPr>
                <w:spacing w:val="-12"/>
                <w:sz w:val="17"/>
                <w:szCs w:val="17"/>
              </w:rPr>
              <w:t xml:space="preserve"> </w:t>
            </w:r>
            <w:r>
              <w:rPr>
                <w:sz w:val="17"/>
                <w:szCs w:val="17"/>
              </w:rPr>
              <w:t>reporting</w:t>
            </w:r>
            <w:r>
              <w:rPr>
                <w:spacing w:val="-11"/>
                <w:sz w:val="17"/>
                <w:szCs w:val="17"/>
              </w:rPr>
              <w:t xml:space="preserve"> </w:t>
            </w:r>
            <w:r>
              <w:rPr>
                <w:sz w:val="17"/>
                <w:szCs w:val="17"/>
              </w:rPr>
              <w:t>and</w:t>
            </w:r>
            <w:r>
              <w:rPr>
                <w:spacing w:val="-12"/>
                <w:sz w:val="17"/>
                <w:szCs w:val="17"/>
              </w:rPr>
              <w:t xml:space="preserve"> </w:t>
            </w:r>
            <w:r>
              <w:rPr>
                <w:sz w:val="17"/>
                <w:szCs w:val="17"/>
              </w:rPr>
              <w:t>risks</w:t>
            </w:r>
          </w:p>
          <w:p w14:paraId="2D0C88BF" w14:textId="77777777" w:rsidR="001F7B4D" w:rsidRDefault="001F7B4D" w:rsidP="003E28A2">
            <w:pPr>
              <w:pStyle w:val="TableBullet"/>
              <w:numPr>
                <w:ilvl w:val="0"/>
                <w:numId w:val="8"/>
              </w:numPr>
              <w:rPr>
                <w:sz w:val="17"/>
                <w:szCs w:val="17"/>
              </w:rPr>
            </w:pPr>
            <w:r>
              <w:rPr>
                <w:sz w:val="17"/>
                <w:szCs w:val="17"/>
              </w:rPr>
              <w:t>monthly</w:t>
            </w:r>
            <w:r>
              <w:rPr>
                <w:spacing w:val="-17"/>
                <w:sz w:val="17"/>
                <w:szCs w:val="17"/>
              </w:rPr>
              <w:t xml:space="preserve"> </w:t>
            </w:r>
            <w:r>
              <w:rPr>
                <w:sz w:val="17"/>
                <w:szCs w:val="17"/>
              </w:rPr>
              <w:t>reporting</w:t>
            </w:r>
            <w:r>
              <w:rPr>
                <w:spacing w:val="-17"/>
                <w:sz w:val="17"/>
                <w:szCs w:val="17"/>
              </w:rPr>
              <w:t xml:space="preserve"> </w:t>
            </w:r>
            <w:r>
              <w:rPr>
                <w:sz w:val="17"/>
                <w:szCs w:val="17"/>
              </w:rPr>
              <w:t>collated</w:t>
            </w:r>
            <w:r>
              <w:rPr>
                <w:spacing w:val="-17"/>
                <w:sz w:val="17"/>
                <w:szCs w:val="17"/>
              </w:rPr>
              <w:t xml:space="preserve"> </w:t>
            </w:r>
            <w:r>
              <w:rPr>
                <w:sz w:val="17"/>
                <w:szCs w:val="17"/>
              </w:rPr>
              <w:t>by</w:t>
            </w:r>
            <w:r>
              <w:rPr>
                <w:spacing w:val="-17"/>
                <w:sz w:val="17"/>
                <w:szCs w:val="17"/>
              </w:rPr>
              <w:t xml:space="preserve"> </w:t>
            </w:r>
            <w:r>
              <w:rPr>
                <w:sz w:val="17"/>
                <w:szCs w:val="17"/>
              </w:rPr>
              <w:t>the</w:t>
            </w:r>
            <w:r>
              <w:rPr>
                <w:spacing w:val="-17"/>
                <w:sz w:val="17"/>
                <w:szCs w:val="17"/>
              </w:rPr>
              <w:t xml:space="preserve"> </w:t>
            </w:r>
            <w:r>
              <w:rPr>
                <w:sz w:val="17"/>
                <w:szCs w:val="17"/>
              </w:rPr>
              <w:t>Te</w:t>
            </w:r>
            <w:r>
              <w:rPr>
                <w:spacing w:val="-17"/>
                <w:sz w:val="17"/>
                <w:szCs w:val="17"/>
              </w:rPr>
              <w:t xml:space="preserve"> </w:t>
            </w:r>
            <w:r>
              <w:rPr>
                <w:sz w:val="17"/>
                <w:szCs w:val="17"/>
              </w:rPr>
              <w:t>Aho</w:t>
            </w:r>
            <w:r>
              <w:rPr>
                <w:spacing w:val="-17"/>
                <w:sz w:val="17"/>
                <w:szCs w:val="17"/>
              </w:rPr>
              <w:t xml:space="preserve"> </w:t>
            </w:r>
            <w:r>
              <w:rPr>
                <w:sz w:val="17"/>
                <w:szCs w:val="17"/>
              </w:rPr>
              <w:t>o</w:t>
            </w:r>
            <w:r>
              <w:rPr>
                <w:spacing w:val="-16"/>
                <w:sz w:val="17"/>
                <w:szCs w:val="17"/>
              </w:rPr>
              <w:t xml:space="preserve"> </w:t>
            </w:r>
            <w:r>
              <w:rPr>
                <w:sz w:val="17"/>
                <w:szCs w:val="17"/>
              </w:rPr>
              <w:t>Te</w:t>
            </w:r>
            <w:r>
              <w:rPr>
                <w:spacing w:val="-17"/>
                <w:sz w:val="17"/>
                <w:szCs w:val="17"/>
              </w:rPr>
              <w:t xml:space="preserve"> </w:t>
            </w:r>
            <w:r>
              <w:rPr>
                <w:sz w:val="17"/>
                <w:szCs w:val="17"/>
              </w:rPr>
              <w:t>Kahu</w:t>
            </w:r>
            <w:r>
              <w:rPr>
                <w:spacing w:val="-17"/>
                <w:sz w:val="17"/>
                <w:szCs w:val="17"/>
              </w:rPr>
              <w:t xml:space="preserve"> </w:t>
            </w:r>
            <w:r>
              <w:rPr>
                <w:sz w:val="17"/>
                <w:szCs w:val="17"/>
              </w:rPr>
              <w:t>regional</w:t>
            </w:r>
            <w:r>
              <w:rPr>
                <w:spacing w:val="-17"/>
                <w:sz w:val="17"/>
                <w:szCs w:val="17"/>
              </w:rPr>
              <w:t xml:space="preserve"> </w:t>
            </w:r>
            <w:r>
              <w:rPr>
                <w:sz w:val="17"/>
                <w:szCs w:val="17"/>
              </w:rPr>
              <w:t>hubs</w:t>
            </w:r>
            <w:r>
              <w:rPr>
                <w:spacing w:val="-17"/>
                <w:sz w:val="17"/>
                <w:szCs w:val="17"/>
              </w:rPr>
              <w:t xml:space="preserve"> </w:t>
            </w:r>
            <w:r>
              <w:rPr>
                <w:sz w:val="17"/>
                <w:szCs w:val="17"/>
              </w:rPr>
              <w:t>showing</w:t>
            </w:r>
            <w:r>
              <w:rPr>
                <w:spacing w:val="-17"/>
                <w:sz w:val="17"/>
                <w:szCs w:val="17"/>
              </w:rPr>
              <w:t xml:space="preserve"> </w:t>
            </w:r>
            <w:r>
              <w:rPr>
                <w:sz w:val="17"/>
                <w:szCs w:val="17"/>
              </w:rPr>
              <w:t>service performance</w:t>
            </w:r>
            <w:r>
              <w:rPr>
                <w:spacing w:val="-11"/>
                <w:sz w:val="17"/>
                <w:szCs w:val="17"/>
              </w:rPr>
              <w:t xml:space="preserve"> </w:t>
            </w:r>
            <w:r>
              <w:rPr>
                <w:sz w:val="17"/>
                <w:szCs w:val="17"/>
              </w:rPr>
              <w:t>and</w:t>
            </w:r>
            <w:r>
              <w:rPr>
                <w:spacing w:val="-10"/>
                <w:sz w:val="17"/>
                <w:szCs w:val="17"/>
              </w:rPr>
              <w:t xml:space="preserve"> </w:t>
            </w:r>
            <w:r>
              <w:rPr>
                <w:sz w:val="17"/>
                <w:szCs w:val="17"/>
              </w:rPr>
              <w:t>challenges</w:t>
            </w:r>
            <w:r>
              <w:rPr>
                <w:spacing w:val="-10"/>
                <w:sz w:val="17"/>
                <w:szCs w:val="17"/>
              </w:rPr>
              <w:t xml:space="preserve"> </w:t>
            </w:r>
            <w:r>
              <w:rPr>
                <w:sz w:val="17"/>
                <w:szCs w:val="17"/>
              </w:rPr>
              <w:t>in</w:t>
            </w:r>
            <w:r>
              <w:rPr>
                <w:spacing w:val="-10"/>
                <w:sz w:val="17"/>
                <w:szCs w:val="17"/>
              </w:rPr>
              <w:t xml:space="preserve"> </w:t>
            </w:r>
            <w:r>
              <w:rPr>
                <w:sz w:val="17"/>
                <w:szCs w:val="17"/>
              </w:rPr>
              <w:t>their</w:t>
            </w:r>
            <w:r>
              <w:rPr>
                <w:spacing w:val="-10"/>
                <w:sz w:val="17"/>
                <w:szCs w:val="17"/>
              </w:rPr>
              <w:t xml:space="preserve"> </w:t>
            </w:r>
            <w:r>
              <w:rPr>
                <w:sz w:val="17"/>
                <w:szCs w:val="17"/>
              </w:rPr>
              <w:t>region</w:t>
            </w:r>
          </w:p>
          <w:p w14:paraId="54E6CD38" w14:textId="77777777" w:rsidR="001F7B4D" w:rsidRDefault="001F7B4D" w:rsidP="003E28A2">
            <w:pPr>
              <w:pStyle w:val="TableBullet"/>
              <w:numPr>
                <w:ilvl w:val="0"/>
                <w:numId w:val="8"/>
              </w:numPr>
              <w:rPr>
                <w:sz w:val="17"/>
                <w:szCs w:val="17"/>
              </w:rPr>
            </w:pPr>
            <w:r>
              <w:rPr>
                <w:sz w:val="17"/>
                <w:szCs w:val="17"/>
              </w:rPr>
              <w:t>a</w:t>
            </w:r>
            <w:r>
              <w:rPr>
                <w:spacing w:val="-11"/>
                <w:sz w:val="17"/>
                <w:szCs w:val="17"/>
              </w:rPr>
              <w:t xml:space="preserve"> </w:t>
            </w:r>
            <w:r>
              <w:rPr>
                <w:sz w:val="17"/>
                <w:szCs w:val="17"/>
              </w:rPr>
              <w:t>tracking</w:t>
            </w:r>
            <w:r>
              <w:rPr>
                <w:spacing w:val="-11"/>
                <w:sz w:val="17"/>
                <w:szCs w:val="17"/>
              </w:rPr>
              <w:t xml:space="preserve"> </w:t>
            </w:r>
            <w:r>
              <w:rPr>
                <w:sz w:val="17"/>
                <w:szCs w:val="17"/>
              </w:rPr>
              <w:t>tool</w:t>
            </w:r>
            <w:r>
              <w:rPr>
                <w:spacing w:val="-11"/>
                <w:sz w:val="17"/>
                <w:szCs w:val="17"/>
              </w:rPr>
              <w:t xml:space="preserve"> </w:t>
            </w:r>
            <w:r>
              <w:rPr>
                <w:sz w:val="17"/>
                <w:szCs w:val="17"/>
              </w:rPr>
              <w:t>for</w:t>
            </w:r>
            <w:r>
              <w:rPr>
                <w:spacing w:val="-11"/>
                <w:sz w:val="17"/>
                <w:szCs w:val="17"/>
              </w:rPr>
              <w:t xml:space="preserve"> </w:t>
            </w:r>
            <w:r>
              <w:rPr>
                <w:sz w:val="17"/>
                <w:szCs w:val="17"/>
              </w:rPr>
              <w:t>each</w:t>
            </w:r>
            <w:r>
              <w:rPr>
                <w:spacing w:val="-11"/>
                <w:sz w:val="17"/>
                <w:szCs w:val="17"/>
              </w:rPr>
              <w:t xml:space="preserve"> </w:t>
            </w:r>
            <w:r>
              <w:rPr>
                <w:sz w:val="17"/>
                <w:szCs w:val="17"/>
              </w:rPr>
              <w:t>action</w:t>
            </w:r>
            <w:r>
              <w:rPr>
                <w:spacing w:val="-11"/>
                <w:sz w:val="17"/>
                <w:szCs w:val="17"/>
              </w:rPr>
              <w:t xml:space="preserve"> </w:t>
            </w:r>
            <w:r>
              <w:rPr>
                <w:sz w:val="17"/>
                <w:szCs w:val="17"/>
              </w:rPr>
              <w:t>described</w:t>
            </w:r>
            <w:r>
              <w:rPr>
                <w:spacing w:val="-10"/>
                <w:sz w:val="17"/>
                <w:szCs w:val="17"/>
              </w:rPr>
              <w:t xml:space="preserve"> </w:t>
            </w:r>
            <w:r>
              <w:rPr>
                <w:sz w:val="17"/>
                <w:szCs w:val="17"/>
              </w:rPr>
              <w:t>in</w:t>
            </w:r>
            <w:r>
              <w:rPr>
                <w:spacing w:val="-11"/>
                <w:sz w:val="17"/>
                <w:szCs w:val="17"/>
              </w:rPr>
              <w:t xml:space="preserve"> </w:t>
            </w:r>
            <w:r>
              <w:rPr>
                <w:sz w:val="17"/>
                <w:szCs w:val="17"/>
              </w:rPr>
              <w:t>the</w:t>
            </w:r>
            <w:r>
              <w:rPr>
                <w:spacing w:val="-11"/>
                <w:sz w:val="17"/>
                <w:szCs w:val="17"/>
              </w:rPr>
              <w:t xml:space="preserve"> </w:t>
            </w:r>
            <w:r>
              <w:rPr>
                <w:sz w:val="17"/>
                <w:szCs w:val="17"/>
              </w:rPr>
              <w:t>National</w:t>
            </w:r>
            <w:r>
              <w:rPr>
                <w:spacing w:val="-11"/>
                <w:sz w:val="17"/>
                <w:szCs w:val="17"/>
              </w:rPr>
              <w:t xml:space="preserve"> </w:t>
            </w:r>
            <w:r>
              <w:rPr>
                <w:sz w:val="17"/>
                <w:szCs w:val="17"/>
              </w:rPr>
              <w:t>Cancer</w:t>
            </w:r>
            <w:r>
              <w:rPr>
                <w:spacing w:val="-11"/>
                <w:sz w:val="17"/>
                <w:szCs w:val="17"/>
              </w:rPr>
              <w:t xml:space="preserve"> </w:t>
            </w:r>
            <w:r>
              <w:rPr>
                <w:sz w:val="17"/>
                <w:szCs w:val="17"/>
              </w:rPr>
              <w:t>Action</w:t>
            </w:r>
            <w:r>
              <w:rPr>
                <w:spacing w:val="-11"/>
                <w:sz w:val="17"/>
                <w:szCs w:val="17"/>
              </w:rPr>
              <w:t xml:space="preserve"> </w:t>
            </w:r>
            <w:r>
              <w:rPr>
                <w:sz w:val="17"/>
                <w:szCs w:val="17"/>
              </w:rPr>
              <w:t>Plan.</w:t>
            </w:r>
          </w:p>
          <w:p w14:paraId="355BC246" w14:textId="77777777" w:rsidR="001F7B4D" w:rsidRDefault="001F7B4D">
            <w:pPr>
              <w:pStyle w:val="TableText"/>
            </w:pPr>
            <w:r>
              <w:rPr>
                <w:sz w:val="17"/>
                <w:szCs w:val="17"/>
              </w:rPr>
              <w:t>Yet to be determined is whether any of this reporting is appropriate to be shared publicly, eg, on the Te Aho o Te Kahu website, or with stakeholders.</w:t>
            </w:r>
          </w:p>
        </w:tc>
        <w:tc>
          <w:tcPr>
            <w:tcW w:w="142" w:type="dxa"/>
            <w:shd w:val="clear" w:color="auto" w:fill="FCE3E2"/>
          </w:tcPr>
          <w:p w14:paraId="1C38C49C" w14:textId="77777777" w:rsidR="001F7B4D" w:rsidRDefault="001F7B4D">
            <w:pPr>
              <w:pStyle w:val="TableText"/>
            </w:pPr>
          </w:p>
        </w:tc>
      </w:tr>
      <w:tr w:rsidR="001F7B4D" w14:paraId="514547AE" w14:textId="77777777" w:rsidTr="001F7B4D">
        <w:trPr>
          <w:cantSplit/>
        </w:trPr>
        <w:tc>
          <w:tcPr>
            <w:tcW w:w="8080" w:type="dxa"/>
            <w:gridSpan w:val="3"/>
            <w:shd w:val="clear" w:color="auto" w:fill="FCE3E2"/>
          </w:tcPr>
          <w:p w14:paraId="1FEFE588" w14:textId="77777777" w:rsidR="001F7B4D" w:rsidRDefault="001F7B4D">
            <w:pPr>
              <w:pStyle w:val="TableText"/>
              <w:spacing w:before="0" w:after="0"/>
            </w:pPr>
          </w:p>
        </w:tc>
      </w:tr>
    </w:tbl>
    <w:p w14:paraId="69DBBDAB" w14:textId="77777777" w:rsidR="001F7B4D" w:rsidRDefault="001F7B4D" w:rsidP="001F7B4D"/>
    <w:p w14:paraId="2E0832B2" w14:textId="77777777" w:rsidR="001F7B4D" w:rsidRDefault="001F7B4D" w:rsidP="001F7B4D">
      <w:pPr>
        <w:pStyle w:val="Heading3"/>
        <w:numPr>
          <w:ilvl w:val="2"/>
          <w:numId w:val="2"/>
        </w:numPr>
        <w:rPr>
          <w:color w:val="22B893"/>
        </w:rPr>
      </w:pPr>
      <w:r>
        <w:rPr>
          <w:color w:val="20473C"/>
        </w:rPr>
        <w:t>Ngā aronui mo tēnei wā |</w:t>
      </w:r>
      <w:r>
        <w:rPr>
          <w:color w:val="20473C"/>
        </w:rPr>
        <w:br/>
      </w:r>
      <w:r>
        <w:rPr>
          <w:color w:val="22B893"/>
        </w:rPr>
        <w:t>Our interim performance measures</w:t>
      </w:r>
    </w:p>
    <w:tbl>
      <w:tblPr>
        <w:tblStyle w:val="TableGrid"/>
        <w:tblW w:w="808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9E3"/>
        <w:tblLayout w:type="fixed"/>
        <w:tblCellMar>
          <w:left w:w="57" w:type="dxa"/>
          <w:right w:w="57" w:type="dxa"/>
        </w:tblCellMar>
        <w:tblLook w:val="04A0" w:firstRow="1" w:lastRow="0" w:firstColumn="1" w:lastColumn="0" w:noHBand="0" w:noVBand="1"/>
      </w:tblPr>
      <w:tblGrid>
        <w:gridCol w:w="143"/>
        <w:gridCol w:w="3900"/>
        <w:gridCol w:w="3900"/>
        <w:gridCol w:w="142"/>
      </w:tblGrid>
      <w:tr w:rsidR="001F7B4D" w14:paraId="2501E4FD" w14:textId="77777777" w:rsidTr="001F7B4D">
        <w:trPr>
          <w:cantSplit/>
        </w:trPr>
        <w:tc>
          <w:tcPr>
            <w:tcW w:w="8080" w:type="dxa"/>
            <w:gridSpan w:val="4"/>
            <w:shd w:val="clear" w:color="auto" w:fill="DBE9E3"/>
            <w:hideMark/>
          </w:tcPr>
          <w:p w14:paraId="0B8DADE2" w14:textId="77777777" w:rsidR="001F7B4D" w:rsidRDefault="001F7B4D">
            <w:pPr>
              <w:pStyle w:val="TableText"/>
              <w:ind w:left="113"/>
              <w:rPr>
                <w:b/>
                <w:sz w:val="22"/>
                <w:szCs w:val="22"/>
              </w:rPr>
            </w:pPr>
            <w:r>
              <w:rPr>
                <w:b/>
                <w:sz w:val="22"/>
                <w:szCs w:val="22"/>
              </w:rPr>
              <w:t>Outcome measures</w:t>
            </w:r>
          </w:p>
          <w:p w14:paraId="55547B10" w14:textId="77777777" w:rsidR="001F7B4D" w:rsidRDefault="001F7B4D">
            <w:pPr>
              <w:pStyle w:val="TableText"/>
              <w:ind w:left="113"/>
            </w:pPr>
            <w:r>
              <w:t>These</w:t>
            </w:r>
            <w:r>
              <w:rPr>
                <w:spacing w:val="-12"/>
              </w:rPr>
              <w:t xml:space="preserve"> </w:t>
            </w:r>
            <w:r>
              <w:t>measures</w:t>
            </w:r>
            <w:r>
              <w:rPr>
                <w:spacing w:val="-12"/>
              </w:rPr>
              <w:t xml:space="preserve"> </w:t>
            </w:r>
            <w:r>
              <w:t>tell</w:t>
            </w:r>
            <w:r>
              <w:rPr>
                <w:spacing w:val="-11"/>
              </w:rPr>
              <w:t xml:space="preserve"> </w:t>
            </w:r>
            <w:r>
              <w:t>us</w:t>
            </w:r>
            <w:r>
              <w:rPr>
                <w:spacing w:val="-12"/>
              </w:rPr>
              <w:t xml:space="preserve"> </w:t>
            </w:r>
            <w:r>
              <w:t>if</w:t>
            </w:r>
            <w:r>
              <w:rPr>
                <w:spacing w:val="-11"/>
              </w:rPr>
              <w:t xml:space="preserve"> </w:t>
            </w:r>
            <w:r>
              <w:t>we</w:t>
            </w:r>
            <w:r>
              <w:rPr>
                <w:spacing w:val="-12"/>
              </w:rPr>
              <w:t xml:space="preserve"> </w:t>
            </w:r>
            <w:r>
              <w:t>are</w:t>
            </w:r>
            <w:r>
              <w:rPr>
                <w:spacing w:val="-11"/>
              </w:rPr>
              <w:t xml:space="preserve"> </w:t>
            </w:r>
            <w:r>
              <w:t>heading</w:t>
            </w:r>
            <w:r>
              <w:rPr>
                <w:spacing w:val="-12"/>
              </w:rPr>
              <w:t xml:space="preserve"> </w:t>
            </w:r>
            <w:r>
              <w:t>in</w:t>
            </w:r>
            <w:r>
              <w:rPr>
                <w:spacing w:val="-11"/>
              </w:rPr>
              <w:t xml:space="preserve"> </w:t>
            </w:r>
            <w:r>
              <w:t>the</w:t>
            </w:r>
            <w:r>
              <w:rPr>
                <w:spacing w:val="-12"/>
              </w:rPr>
              <w:t xml:space="preserve"> </w:t>
            </w:r>
            <w:r>
              <w:t>right</w:t>
            </w:r>
            <w:r>
              <w:rPr>
                <w:spacing w:val="-11"/>
              </w:rPr>
              <w:t xml:space="preserve"> </w:t>
            </w:r>
            <w:r>
              <w:t>direction</w:t>
            </w:r>
            <w:r>
              <w:rPr>
                <w:spacing w:val="-12"/>
              </w:rPr>
              <w:t xml:space="preserve"> </w:t>
            </w:r>
            <w:r>
              <w:t>and</w:t>
            </w:r>
            <w:r>
              <w:rPr>
                <w:spacing w:val="-11"/>
              </w:rPr>
              <w:t xml:space="preserve"> </w:t>
            </w:r>
            <w:r>
              <w:t>remind</w:t>
            </w:r>
            <w:r>
              <w:rPr>
                <w:spacing w:val="-12"/>
              </w:rPr>
              <w:t xml:space="preserve"> </w:t>
            </w:r>
            <w:r>
              <w:t>us</w:t>
            </w:r>
            <w:r>
              <w:rPr>
                <w:spacing w:val="-12"/>
              </w:rPr>
              <w:t xml:space="preserve"> </w:t>
            </w:r>
            <w:r>
              <w:t>of</w:t>
            </w:r>
            <w:r>
              <w:rPr>
                <w:spacing w:val="-11"/>
              </w:rPr>
              <w:t xml:space="preserve"> </w:t>
            </w:r>
            <w:r>
              <w:t>our purpose</w:t>
            </w:r>
            <w:r>
              <w:rPr>
                <w:spacing w:val="-13"/>
              </w:rPr>
              <w:t xml:space="preserve"> </w:t>
            </w:r>
            <w:r>
              <w:t>–</w:t>
            </w:r>
            <w:r>
              <w:rPr>
                <w:spacing w:val="-12"/>
              </w:rPr>
              <w:t xml:space="preserve"> </w:t>
            </w:r>
            <w:r>
              <w:t>they</w:t>
            </w:r>
            <w:r>
              <w:rPr>
                <w:spacing w:val="-12"/>
              </w:rPr>
              <w:t xml:space="preserve"> </w:t>
            </w:r>
            <w:r>
              <w:t>are</w:t>
            </w:r>
            <w:r>
              <w:rPr>
                <w:spacing w:val="-13"/>
              </w:rPr>
              <w:t xml:space="preserve"> </w:t>
            </w:r>
            <w:r>
              <w:t>the</w:t>
            </w:r>
            <w:r>
              <w:rPr>
                <w:spacing w:val="-12"/>
              </w:rPr>
              <w:t xml:space="preserve"> </w:t>
            </w:r>
            <w:r>
              <w:t>things</w:t>
            </w:r>
            <w:r>
              <w:rPr>
                <w:spacing w:val="-12"/>
              </w:rPr>
              <w:t xml:space="preserve"> </w:t>
            </w:r>
            <w:r>
              <w:t>that</w:t>
            </w:r>
            <w:r>
              <w:rPr>
                <w:spacing w:val="-13"/>
              </w:rPr>
              <w:t xml:space="preserve"> </w:t>
            </w:r>
            <w:r>
              <w:t>really</w:t>
            </w:r>
            <w:r>
              <w:rPr>
                <w:spacing w:val="-12"/>
              </w:rPr>
              <w:t xml:space="preserve"> </w:t>
            </w:r>
            <w:r>
              <w:t>matter</w:t>
            </w:r>
            <w:r>
              <w:rPr>
                <w:spacing w:val="-12"/>
              </w:rPr>
              <w:t xml:space="preserve"> </w:t>
            </w:r>
            <w:r>
              <w:t>to</w:t>
            </w:r>
            <w:r>
              <w:rPr>
                <w:spacing w:val="-13"/>
              </w:rPr>
              <w:t xml:space="preserve"> </w:t>
            </w:r>
            <w:r>
              <w:t>us.</w:t>
            </w:r>
            <w:r>
              <w:rPr>
                <w:spacing w:val="-12"/>
              </w:rPr>
              <w:t xml:space="preserve"> </w:t>
            </w:r>
            <w:r>
              <w:t>However,</w:t>
            </w:r>
            <w:r>
              <w:rPr>
                <w:spacing w:val="-12"/>
              </w:rPr>
              <w:t xml:space="preserve"> </w:t>
            </w:r>
            <w:r>
              <w:t>they</w:t>
            </w:r>
            <w:r>
              <w:rPr>
                <w:spacing w:val="-13"/>
              </w:rPr>
              <w:t xml:space="preserve"> </w:t>
            </w:r>
            <w:r>
              <w:t>are</w:t>
            </w:r>
            <w:r>
              <w:rPr>
                <w:spacing w:val="-12"/>
              </w:rPr>
              <w:t xml:space="preserve"> </w:t>
            </w:r>
            <w:r>
              <w:t>not</w:t>
            </w:r>
            <w:r>
              <w:rPr>
                <w:spacing w:val="-12"/>
              </w:rPr>
              <w:t xml:space="preserve"> </w:t>
            </w:r>
            <w:r>
              <w:t>solely attributable</w:t>
            </w:r>
            <w:r>
              <w:rPr>
                <w:spacing w:val="-13"/>
              </w:rPr>
              <w:t xml:space="preserve"> </w:t>
            </w:r>
            <w:r>
              <w:t>to</w:t>
            </w:r>
            <w:r>
              <w:rPr>
                <w:spacing w:val="-13"/>
              </w:rPr>
              <w:t xml:space="preserve"> </w:t>
            </w:r>
            <w:r>
              <w:t>Te</w:t>
            </w:r>
            <w:r>
              <w:rPr>
                <w:spacing w:val="-13"/>
              </w:rPr>
              <w:t xml:space="preserve"> </w:t>
            </w:r>
            <w:r>
              <w:t>Aho</w:t>
            </w:r>
            <w:r>
              <w:rPr>
                <w:spacing w:val="-13"/>
              </w:rPr>
              <w:t xml:space="preserve"> </w:t>
            </w:r>
            <w:r>
              <w:t>o</w:t>
            </w:r>
            <w:r>
              <w:rPr>
                <w:spacing w:val="-13"/>
              </w:rPr>
              <w:t xml:space="preserve"> </w:t>
            </w:r>
            <w:r>
              <w:t>Te</w:t>
            </w:r>
            <w:r>
              <w:rPr>
                <w:spacing w:val="-13"/>
              </w:rPr>
              <w:t xml:space="preserve"> </w:t>
            </w:r>
            <w:r>
              <w:t>Kahu</w:t>
            </w:r>
            <w:r>
              <w:rPr>
                <w:spacing w:val="-12"/>
              </w:rPr>
              <w:t xml:space="preserve"> </w:t>
            </w:r>
            <w:r>
              <w:t>and</w:t>
            </w:r>
            <w:r>
              <w:rPr>
                <w:spacing w:val="-13"/>
              </w:rPr>
              <w:t xml:space="preserve"> </w:t>
            </w:r>
            <w:r>
              <w:t>will</w:t>
            </w:r>
            <w:r>
              <w:rPr>
                <w:spacing w:val="-13"/>
              </w:rPr>
              <w:t xml:space="preserve"> </w:t>
            </w:r>
            <w:r>
              <w:t>likely</w:t>
            </w:r>
            <w:r>
              <w:rPr>
                <w:spacing w:val="-13"/>
              </w:rPr>
              <w:t xml:space="preserve"> </w:t>
            </w:r>
            <w:r>
              <w:t>shift</w:t>
            </w:r>
            <w:r>
              <w:rPr>
                <w:spacing w:val="-13"/>
              </w:rPr>
              <w:t xml:space="preserve"> </w:t>
            </w:r>
            <w:r>
              <w:t>slowly.</w:t>
            </w:r>
          </w:p>
        </w:tc>
      </w:tr>
      <w:tr w:rsidR="001F7B4D" w14:paraId="1740CF71" w14:textId="77777777" w:rsidTr="001F7B4D">
        <w:trPr>
          <w:cantSplit/>
        </w:trPr>
        <w:tc>
          <w:tcPr>
            <w:tcW w:w="142" w:type="dxa"/>
            <w:shd w:val="clear" w:color="auto" w:fill="DBE9E3"/>
          </w:tcPr>
          <w:p w14:paraId="54BA7F06" w14:textId="77777777" w:rsidR="001F7B4D" w:rsidRDefault="001F7B4D">
            <w:pPr>
              <w:pStyle w:val="TableText"/>
              <w:spacing w:after="0"/>
            </w:pPr>
          </w:p>
        </w:tc>
        <w:tc>
          <w:tcPr>
            <w:tcW w:w="7796" w:type="dxa"/>
            <w:gridSpan w:val="2"/>
            <w:shd w:val="clear" w:color="auto" w:fill="DBE9E3"/>
            <w:hideMark/>
          </w:tcPr>
          <w:p w14:paraId="11A7DD1A" w14:textId="65EC2718" w:rsidR="001F7B4D" w:rsidRDefault="001F7B4D">
            <w:pPr>
              <w:pStyle w:val="TableText"/>
              <w:spacing w:after="0"/>
            </w:pPr>
            <w:r>
              <w:rPr>
                <w:noProof/>
                <w:lang w:eastAsia="en-NZ"/>
              </w:rPr>
              <w:drawing>
                <wp:inline distT="0" distB="0" distL="0" distR="0" wp14:anchorId="041693BC" wp14:editId="5588387E">
                  <wp:extent cx="4899660" cy="2362200"/>
                  <wp:effectExtent l="0" t="0" r="0" b="0"/>
                  <wp:docPr id="2" name="Picture 2" descr="Outcome measures such as fewer cancers and better survi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utcome measures such as fewer cancers and better surviv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9660" cy="2362200"/>
                          </a:xfrm>
                          <a:prstGeom prst="rect">
                            <a:avLst/>
                          </a:prstGeom>
                          <a:noFill/>
                          <a:ln>
                            <a:noFill/>
                          </a:ln>
                        </pic:spPr>
                      </pic:pic>
                    </a:graphicData>
                  </a:graphic>
                </wp:inline>
              </w:drawing>
            </w:r>
          </w:p>
        </w:tc>
        <w:tc>
          <w:tcPr>
            <w:tcW w:w="142" w:type="dxa"/>
            <w:shd w:val="clear" w:color="auto" w:fill="DBE9E3"/>
          </w:tcPr>
          <w:p w14:paraId="6FD9F2B4" w14:textId="77777777" w:rsidR="001F7B4D" w:rsidRDefault="001F7B4D">
            <w:pPr>
              <w:pStyle w:val="TableText"/>
              <w:spacing w:after="0"/>
            </w:pPr>
          </w:p>
        </w:tc>
      </w:tr>
      <w:tr w:rsidR="001F7B4D" w14:paraId="4EAFA9A1" w14:textId="77777777" w:rsidTr="001F7B4D">
        <w:trPr>
          <w:cantSplit/>
        </w:trPr>
        <w:tc>
          <w:tcPr>
            <w:tcW w:w="142" w:type="dxa"/>
            <w:shd w:val="clear" w:color="auto" w:fill="DBE9E3"/>
          </w:tcPr>
          <w:p w14:paraId="2C62D2D5" w14:textId="77777777" w:rsidR="001F7B4D" w:rsidRDefault="001F7B4D">
            <w:pPr>
              <w:pStyle w:val="TableText"/>
              <w:spacing w:before="0"/>
            </w:pPr>
          </w:p>
        </w:tc>
        <w:tc>
          <w:tcPr>
            <w:tcW w:w="3898" w:type="dxa"/>
            <w:shd w:val="clear" w:color="auto" w:fill="DBE9E3"/>
            <w:hideMark/>
          </w:tcPr>
          <w:p w14:paraId="663EF25E" w14:textId="77777777" w:rsidR="001F7B4D" w:rsidRDefault="001F7B4D">
            <w:pPr>
              <w:pStyle w:val="TableText"/>
              <w:spacing w:before="0"/>
              <w:rPr>
                <w:sz w:val="16"/>
                <w:szCs w:val="16"/>
              </w:rPr>
            </w:pPr>
            <w:r>
              <w:rPr>
                <w:sz w:val="16"/>
                <w:szCs w:val="16"/>
              </w:rPr>
              <w:t>Age- and sex-standardised cancer rates 2008–2017</w:t>
            </w:r>
          </w:p>
        </w:tc>
        <w:tc>
          <w:tcPr>
            <w:tcW w:w="3898" w:type="dxa"/>
            <w:shd w:val="clear" w:color="auto" w:fill="DBE9E3"/>
            <w:hideMark/>
          </w:tcPr>
          <w:p w14:paraId="17E4FACF" w14:textId="77777777" w:rsidR="001F7B4D" w:rsidRDefault="001F7B4D">
            <w:pPr>
              <w:pStyle w:val="TableText"/>
              <w:spacing w:before="0"/>
              <w:rPr>
                <w:sz w:val="16"/>
                <w:szCs w:val="16"/>
              </w:rPr>
            </w:pPr>
            <w:r>
              <w:rPr>
                <w:sz w:val="16"/>
                <w:szCs w:val="16"/>
              </w:rPr>
              <w:t>Age- and sex-standardised cancer-related mortality 2007–2017</w:t>
            </w:r>
          </w:p>
        </w:tc>
        <w:tc>
          <w:tcPr>
            <w:tcW w:w="142" w:type="dxa"/>
            <w:shd w:val="clear" w:color="auto" w:fill="DBE9E3"/>
          </w:tcPr>
          <w:p w14:paraId="467697F0" w14:textId="77777777" w:rsidR="001F7B4D" w:rsidRDefault="001F7B4D">
            <w:pPr>
              <w:pStyle w:val="TableText"/>
              <w:spacing w:before="0"/>
            </w:pPr>
          </w:p>
        </w:tc>
      </w:tr>
      <w:tr w:rsidR="001F7B4D" w14:paraId="032F8CDF" w14:textId="77777777" w:rsidTr="001F7B4D">
        <w:trPr>
          <w:cantSplit/>
        </w:trPr>
        <w:tc>
          <w:tcPr>
            <w:tcW w:w="8080" w:type="dxa"/>
            <w:gridSpan w:val="4"/>
            <w:shd w:val="clear" w:color="auto" w:fill="DBE9E3"/>
            <w:hideMark/>
          </w:tcPr>
          <w:p w14:paraId="440B5E5A" w14:textId="77777777" w:rsidR="001F7B4D" w:rsidRDefault="001F7B4D">
            <w:pPr>
              <w:pStyle w:val="TableText"/>
              <w:ind w:left="113" w:right="113"/>
            </w:pPr>
            <w:r>
              <w:t>If</w:t>
            </w:r>
            <w:r>
              <w:rPr>
                <w:spacing w:val="-17"/>
              </w:rPr>
              <w:t xml:space="preserve"> </w:t>
            </w:r>
            <w:r>
              <w:t>Te</w:t>
            </w:r>
            <w:r>
              <w:rPr>
                <w:spacing w:val="-16"/>
              </w:rPr>
              <w:t xml:space="preserve"> </w:t>
            </w:r>
            <w:r>
              <w:t>Aho</w:t>
            </w:r>
            <w:r>
              <w:rPr>
                <w:spacing w:val="-16"/>
              </w:rPr>
              <w:t xml:space="preserve"> </w:t>
            </w:r>
            <w:r>
              <w:t>o</w:t>
            </w:r>
            <w:r>
              <w:rPr>
                <w:spacing w:val="-16"/>
              </w:rPr>
              <w:t xml:space="preserve"> </w:t>
            </w:r>
            <w:r>
              <w:t>Te</w:t>
            </w:r>
            <w:r>
              <w:rPr>
                <w:spacing w:val="-17"/>
              </w:rPr>
              <w:t xml:space="preserve"> </w:t>
            </w:r>
            <w:r>
              <w:t>Kahu</w:t>
            </w:r>
            <w:r>
              <w:rPr>
                <w:spacing w:val="-16"/>
              </w:rPr>
              <w:t xml:space="preserve"> </w:t>
            </w:r>
            <w:r>
              <w:t>has</w:t>
            </w:r>
            <w:r>
              <w:rPr>
                <w:spacing w:val="-16"/>
              </w:rPr>
              <w:t xml:space="preserve"> </w:t>
            </w:r>
            <w:r>
              <w:t>a</w:t>
            </w:r>
            <w:r>
              <w:rPr>
                <w:spacing w:val="-16"/>
              </w:rPr>
              <w:t xml:space="preserve"> </w:t>
            </w:r>
            <w:r>
              <w:t>positive</w:t>
            </w:r>
            <w:r>
              <w:rPr>
                <w:spacing w:val="-17"/>
              </w:rPr>
              <w:t xml:space="preserve"> </w:t>
            </w:r>
            <w:r>
              <w:t>impact</w:t>
            </w:r>
            <w:r>
              <w:rPr>
                <w:spacing w:val="-16"/>
              </w:rPr>
              <w:t xml:space="preserve"> </w:t>
            </w:r>
            <w:r>
              <w:t>on</w:t>
            </w:r>
            <w:r>
              <w:rPr>
                <w:spacing w:val="-16"/>
              </w:rPr>
              <w:t xml:space="preserve"> </w:t>
            </w:r>
            <w:r>
              <w:t>equity,</w:t>
            </w:r>
            <w:r>
              <w:rPr>
                <w:spacing w:val="-16"/>
              </w:rPr>
              <w:t xml:space="preserve"> </w:t>
            </w:r>
            <w:r>
              <w:t>over</w:t>
            </w:r>
            <w:r>
              <w:rPr>
                <w:spacing w:val="-17"/>
              </w:rPr>
              <w:t xml:space="preserve"> </w:t>
            </w:r>
            <w:r>
              <w:t>time</w:t>
            </w:r>
            <w:r>
              <w:rPr>
                <w:spacing w:val="-16"/>
              </w:rPr>
              <w:t xml:space="preserve"> </w:t>
            </w:r>
            <w:r>
              <w:t>we</w:t>
            </w:r>
            <w:r>
              <w:rPr>
                <w:spacing w:val="-16"/>
              </w:rPr>
              <w:t xml:space="preserve"> </w:t>
            </w:r>
            <w:r>
              <w:t>would</w:t>
            </w:r>
            <w:r>
              <w:rPr>
                <w:spacing w:val="-16"/>
              </w:rPr>
              <w:t xml:space="preserve"> </w:t>
            </w:r>
            <w:r>
              <w:t>expect</w:t>
            </w:r>
            <w:r>
              <w:rPr>
                <w:spacing w:val="-17"/>
              </w:rPr>
              <w:t xml:space="preserve"> </w:t>
            </w:r>
            <w:r>
              <w:t>the difference</w:t>
            </w:r>
            <w:r>
              <w:rPr>
                <w:spacing w:val="-9"/>
              </w:rPr>
              <w:t xml:space="preserve"> </w:t>
            </w:r>
            <w:r>
              <w:t>in</w:t>
            </w:r>
            <w:r>
              <w:rPr>
                <w:spacing w:val="-8"/>
              </w:rPr>
              <w:t xml:space="preserve"> </w:t>
            </w:r>
            <w:r>
              <w:t>Māori</w:t>
            </w:r>
            <w:r>
              <w:rPr>
                <w:spacing w:val="-9"/>
              </w:rPr>
              <w:t xml:space="preserve"> </w:t>
            </w:r>
            <w:r>
              <w:t>and</w:t>
            </w:r>
            <w:r>
              <w:rPr>
                <w:spacing w:val="-8"/>
              </w:rPr>
              <w:t xml:space="preserve"> </w:t>
            </w:r>
            <w:r>
              <w:t>non-Māori</w:t>
            </w:r>
            <w:r>
              <w:rPr>
                <w:spacing w:val="-9"/>
              </w:rPr>
              <w:t xml:space="preserve"> </w:t>
            </w:r>
            <w:r>
              <w:t>incidence</w:t>
            </w:r>
            <w:r>
              <w:rPr>
                <w:spacing w:val="-8"/>
              </w:rPr>
              <w:t xml:space="preserve"> </w:t>
            </w:r>
            <w:r>
              <w:t>rates</w:t>
            </w:r>
            <w:r>
              <w:rPr>
                <w:spacing w:val="-9"/>
              </w:rPr>
              <w:t xml:space="preserve"> </w:t>
            </w:r>
            <w:r>
              <w:t>and</w:t>
            </w:r>
            <w:r>
              <w:rPr>
                <w:spacing w:val="-8"/>
              </w:rPr>
              <w:t xml:space="preserve"> </w:t>
            </w:r>
            <w:r>
              <w:t>mortality</w:t>
            </w:r>
            <w:r>
              <w:rPr>
                <w:spacing w:val="-9"/>
              </w:rPr>
              <w:t xml:space="preserve"> </w:t>
            </w:r>
            <w:r>
              <w:t>to</w:t>
            </w:r>
            <w:r>
              <w:rPr>
                <w:spacing w:val="-8"/>
              </w:rPr>
              <w:t xml:space="preserve"> </w:t>
            </w:r>
            <w:r>
              <w:t>reduce.</w:t>
            </w:r>
          </w:p>
        </w:tc>
      </w:tr>
    </w:tbl>
    <w:p w14:paraId="523C093F" w14:textId="77777777" w:rsidR="001F7B4D" w:rsidRDefault="001F7B4D" w:rsidP="001F7B4D"/>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2E2"/>
        <w:tblLayout w:type="fixed"/>
        <w:tblCellMar>
          <w:left w:w="57" w:type="dxa"/>
          <w:right w:w="57" w:type="dxa"/>
        </w:tblCellMar>
        <w:tblLook w:val="04A0" w:firstRow="1" w:lastRow="0" w:firstColumn="1" w:lastColumn="0" w:noHBand="0" w:noVBand="1"/>
      </w:tblPr>
      <w:tblGrid>
        <w:gridCol w:w="142"/>
        <w:gridCol w:w="2835"/>
        <w:gridCol w:w="1134"/>
        <w:gridCol w:w="2410"/>
        <w:gridCol w:w="1417"/>
        <w:gridCol w:w="142"/>
      </w:tblGrid>
      <w:tr w:rsidR="001F7B4D" w14:paraId="2B3DF849" w14:textId="77777777" w:rsidTr="001F7B4D">
        <w:trPr>
          <w:cantSplit/>
        </w:trPr>
        <w:tc>
          <w:tcPr>
            <w:tcW w:w="8080" w:type="dxa"/>
            <w:gridSpan w:val="6"/>
            <w:shd w:val="clear" w:color="auto" w:fill="C5E2E2"/>
            <w:hideMark/>
          </w:tcPr>
          <w:p w14:paraId="643BA59B" w14:textId="77777777" w:rsidR="001F7B4D" w:rsidRDefault="001F7B4D">
            <w:pPr>
              <w:pStyle w:val="TableText"/>
              <w:ind w:left="113"/>
              <w:rPr>
                <w:b/>
                <w:color w:val="20473C"/>
                <w:sz w:val="22"/>
                <w:szCs w:val="22"/>
              </w:rPr>
            </w:pPr>
            <w:r>
              <w:rPr>
                <w:b/>
                <w:color w:val="20473C"/>
                <w:sz w:val="22"/>
                <w:szCs w:val="22"/>
              </w:rPr>
              <w:t>Better survival – service indicators</w:t>
            </w:r>
          </w:p>
          <w:p w14:paraId="5F4D157B" w14:textId="77777777" w:rsidR="001F7B4D" w:rsidRDefault="001F7B4D">
            <w:pPr>
              <w:pStyle w:val="TableText"/>
              <w:ind w:left="113"/>
            </w:pPr>
            <w:r>
              <w:t>These indicators are drawn from regular monitoring to understand what is happening in the system.</w:t>
            </w:r>
          </w:p>
        </w:tc>
      </w:tr>
      <w:tr w:rsidR="001F7B4D" w14:paraId="7D27A11E" w14:textId="77777777" w:rsidTr="001F7B4D">
        <w:trPr>
          <w:cantSplit/>
        </w:trPr>
        <w:tc>
          <w:tcPr>
            <w:tcW w:w="142" w:type="dxa"/>
            <w:shd w:val="clear" w:color="auto" w:fill="C5E2E2"/>
          </w:tcPr>
          <w:p w14:paraId="036AD1E1" w14:textId="77777777" w:rsidR="001F7B4D" w:rsidRDefault="001F7B4D">
            <w:pPr>
              <w:pStyle w:val="TableText"/>
            </w:pPr>
          </w:p>
        </w:tc>
        <w:tc>
          <w:tcPr>
            <w:tcW w:w="2835" w:type="dxa"/>
            <w:shd w:val="clear" w:color="auto" w:fill="auto"/>
            <w:hideMark/>
          </w:tcPr>
          <w:p w14:paraId="3402518C" w14:textId="77777777" w:rsidR="001F7B4D" w:rsidRDefault="001F7B4D">
            <w:pPr>
              <w:pStyle w:val="TableText"/>
              <w:rPr>
                <w:sz w:val="17"/>
                <w:szCs w:val="17"/>
              </w:rPr>
            </w:pPr>
            <w:r>
              <w:rPr>
                <w:sz w:val="17"/>
                <w:szCs w:val="17"/>
              </w:rPr>
              <w:t>CT/MRI wait times target</w:t>
            </w:r>
          </w:p>
        </w:tc>
        <w:tc>
          <w:tcPr>
            <w:tcW w:w="1134" w:type="dxa"/>
            <w:shd w:val="clear" w:color="auto" w:fill="auto"/>
            <w:hideMark/>
          </w:tcPr>
          <w:p w14:paraId="57FF3329" w14:textId="77777777" w:rsidR="001F7B4D" w:rsidRDefault="001F7B4D">
            <w:pPr>
              <w:pStyle w:val="TableText"/>
              <w:rPr>
                <w:sz w:val="17"/>
                <w:szCs w:val="17"/>
              </w:rPr>
            </w:pPr>
            <w:r>
              <w:rPr>
                <w:b/>
                <w:sz w:val="17"/>
                <w:szCs w:val="17"/>
              </w:rPr>
              <w:t>80%</w:t>
            </w:r>
            <w:r>
              <w:rPr>
                <w:sz w:val="17"/>
                <w:szCs w:val="17"/>
              </w:rPr>
              <w:t xml:space="preserve"> met</w:t>
            </w:r>
          </w:p>
        </w:tc>
        <w:tc>
          <w:tcPr>
            <w:tcW w:w="2410" w:type="dxa"/>
            <w:shd w:val="clear" w:color="auto" w:fill="auto"/>
            <w:hideMark/>
          </w:tcPr>
          <w:p w14:paraId="745A9AC9" w14:textId="77777777" w:rsidR="001F7B4D" w:rsidRDefault="001F7B4D">
            <w:pPr>
              <w:pStyle w:val="TableText"/>
              <w:rPr>
                <w:sz w:val="17"/>
                <w:szCs w:val="17"/>
              </w:rPr>
            </w:pPr>
            <w:r>
              <w:rPr>
                <w:sz w:val="17"/>
                <w:szCs w:val="17"/>
              </w:rPr>
              <w:t>Wait for first specialist appointment</w:t>
            </w:r>
          </w:p>
        </w:tc>
        <w:tc>
          <w:tcPr>
            <w:tcW w:w="1417" w:type="dxa"/>
            <w:shd w:val="clear" w:color="auto" w:fill="auto"/>
            <w:hideMark/>
          </w:tcPr>
          <w:p w14:paraId="52F10AA1" w14:textId="77777777" w:rsidR="001F7B4D" w:rsidRDefault="001F7B4D">
            <w:pPr>
              <w:pStyle w:val="TableText"/>
              <w:rPr>
                <w:sz w:val="17"/>
                <w:szCs w:val="17"/>
              </w:rPr>
            </w:pPr>
            <w:r>
              <w:rPr>
                <w:b/>
                <w:sz w:val="17"/>
                <w:szCs w:val="17"/>
              </w:rPr>
              <w:t>14%</w:t>
            </w:r>
            <w:r>
              <w:rPr>
                <w:sz w:val="17"/>
                <w:szCs w:val="17"/>
              </w:rPr>
              <w:t xml:space="preserve"> over time</w:t>
            </w:r>
          </w:p>
        </w:tc>
        <w:tc>
          <w:tcPr>
            <w:tcW w:w="142" w:type="dxa"/>
            <w:shd w:val="clear" w:color="auto" w:fill="C5E2E2"/>
          </w:tcPr>
          <w:p w14:paraId="043194D7" w14:textId="77777777" w:rsidR="001F7B4D" w:rsidRDefault="001F7B4D">
            <w:pPr>
              <w:pStyle w:val="TableText"/>
            </w:pPr>
          </w:p>
        </w:tc>
      </w:tr>
      <w:tr w:rsidR="001F7B4D" w14:paraId="3F3E32EA" w14:textId="77777777" w:rsidTr="001F7B4D">
        <w:trPr>
          <w:cantSplit/>
        </w:trPr>
        <w:tc>
          <w:tcPr>
            <w:tcW w:w="142" w:type="dxa"/>
            <w:shd w:val="clear" w:color="auto" w:fill="C5E2E2"/>
          </w:tcPr>
          <w:p w14:paraId="745CF1C2" w14:textId="77777777" w:rsidR="001F7B4D" w:rsidRDefault="001F7B4D">
            <w:pPr>
              <w:pStyle w:val="TableText"/>
              <w:spacing w:before="0"/>
            </w:pPr>
          </w:p>
        </w:tc>
        <w:tc>
          <w:tcPr>
            <w:tcW w:w="2835" w:type="dxa"/>
            <w:shd w:val="clear" w:color="auto" w:fill="auto"/>
            <w:hideMark/>
          </w:tcPr>
          <w:p w14:paraId="2CB3950A" w14:textId="77777777" w:rsidR="001F7B4D" w:rsidRDefault="001F7B4D">
            <w:pPr>
              <w:pStyle w:val="TableText"/>
              <w:spacing w:before="0"/>
              <w:rPr>
                <w:sz w:val="17"/>
                <w:szCs w:val="17"/>
              </w:rPr>
            </w:pPr>
            <w:r>
              <w:rPr>
                <w:sz w:val="17"/>
                <w:szCs w:val="17"/>
              </w:rPr>
              <w:t>Colonoscopy wait times target</w:t>
            </w:r>
          </w:p>
        </w:tc>
        <w:tc>
          <w:tcPr>
            <w:tcW w:w="1134" w:type="dxa"/>
            <w:shd w:val="clear" w:color="auto" w:fill="auto"/>
            <w:hideMark/>
          </w:tcPr>
          <w:p w14:paraId="00697A54" w14:textId="77777777" w:rsidR="001F7B4D" w:rsidRDefault="001F7B4D">
            <w:pPr>
              <w:pStyle w:val="TableText"/>
              <w:spacing w:before="0"/>
              <w:rPr>
                <w:sz w:val="17"/>
                <w:szCs w:val="17"/>
              </w:rPr>
            </w:pPr>
            <w:r>
              <w:rPr>
                <w:b/>
                <w:sz w:val="17"/>
                <w:szCs w:val="17"/>
              </w:rPr>
              <w:t>55%</w:t>
            </w:r>
            <w:r>
              <w:rPr>
                <w:sz w:val="17"/>
                <w:szCs w:val="17"/>
              </w:rPr>
              <w:t xml:space="preserve"> met</w:t>
            </w:r>
          </w:p>
        </w:tc>
        <w:tc>
          <w:tcPr>
            <w:tcW w:w="2410" w:type="dxa"/>
            <w:shd w:val="clear" w:color="auto" w:fill="auto"/>
            <w:hideMark/>
          </w:tcPr>
          <w:p w14:paraId="698685E3" w14:textId="77777777" w:rsidR="001F7B4D" w:rsidRDefault="001F7B4D">
            <w:pPr>
              <w:pStyle w:val="TableText"/>
              <w:spacing w:before="0"/>
              <w:rPr>
                <w:sz w:val="17"/>
                <w:szCs w:val="17"/>
              </w:rPr>
            </w:pPr>
            <w:r>
              <w:rPr>
                <w:sz w:val="17"/>
                <w:szCs w:val="17"/>
              </w:rPr>
              <w:t>Wait for treatment time</w:t>
            </w:r>
          </w:p>
        </w:tc>
        <w:tc>
          <w:tcPr>
            <w:tcW w:w="1417" w:type="dxa"/>
            <w:shd w:val="clear" w:color="auto" w:fill="auto"/>
            <w:hideMark/>
          </w:tcPr>
          <w:p w14:paraId="68CB3719" w14:textId="77777777" w:rsidR="001F7B4D" w:rsidRDefault="001F7B4D">
            <w:pPr>
              <w:pStyle w:val="TableText"/>
              <w:spacing w:before="0"/>
              <w:rPr>
                <w:sz w:val="17"/>
                <w:szCs w:val="17"/>
              </w:rPr>
            </w:pPr>
            <w:r>
              <w:rPr>
                <w:b/>
                <w:sz w:val="17"/>
                <w:szCs w:val="17"/>
              </w:rPr>
              <w:t>25%</w:t>
            </w:r>
            <w:r>
              <w:rPr>
                <w:sz w:val="17"/>
                <w:szCs w:val="17"/>
              </w:rPr>
              <w:t xml:space="preserve"> over time</w:t>
            </w:r>
          </w:p>
        </w:tc>
        <w:tc>
          <w:tcPr>
            <w:tcW w:w="142" w:type="dxa"/>
            <w:shd w:val="clear" w:color="auto" w:fill="C5E2E2"/>
          </w:tcPr>
          <w:p w14:paraId="570D95F1" w14:textId="77777777" w:rsidR="001F7B4D" w:rsidRDefault="001F7B4D">
            <w:pPr>
              <w:pStyle w:val="TableText"/>
              <w:spacing w:before="0"/>
            </w:pPr>
          </w:p>
        </w:tc>
      </w:tr>
      <w:tr w:rsidR="001F7B4D" w14:paraId="2A1B32AF" w14:textId="77777777" w:rsidTr="001F7B4D">
        <w:trPr>
          <w:cantSplit/>
        </w:trPr>
        <w:tc>
          <w:tcPr>
            <w:tcW w:w="142" w:type="dxa"/>
            <w:shd w:val="clear" w:color="auto" w:fill="C5E2E2"/>
          </w:tcPr>
          <w:p w14:paraId="50341838" w14:textId="77777777" w:rsidR="001F7B4D" w:rsidRDefault="001F7B4D">
            <w:pPr>
              <w:pStyle w:val="TableText"/>
              <w:spacing w:before="0"/>
            </w:pPr>
          </w:p>
        </w:tc>
        <w:tc>
          <w:tcPr>
            <w:tcW w:w="2835" w:type="dxa"/>
            <w:shd w:val="clear" w:color="auto" w:fill="auto"/>
            <w:hideMark/>
          </w:tcPr>
          <w:p w14:paraId="7991F4AE" w14:textId="77777777" w:rsidR="001F7B4D" w:rsidRDefault="001F7B4D">
            <w:pPr>
              <w:pStyle w:val="TableText"/>
              <w:spacing w:before="0"/>
              <w:rPr>
                <w:sz w:val="17"/>
                <w:szCs w:val="17"/>
              </w:rPr>
            </w:pPr>
            <w:r>
              <w:rPr>
                <w:sz w:val="17"/>
                <w:szCs w:val="17"/>
              </w:rPr>
              <w:t>Breast and cervical screening rates for Māori target</w:t>
            </w:r>
          </w:p>
        </w:tc>
        <w:tc>
          <w:tcPr>
            <w:tcW w:w="1134" w:type="dxa"/>
            <w:shd w:val="clear" w:color="auto" w:fill="auto"/>
            <w:hideMark/>
          </w:tcPr>
          <w:p w14:paraId="6F64BD54" w14:textId="77777777" w:rsidR="001F7B4D" w:rsidRDefault="001F7B4D">
            <w:pPr>
              <w:pStyle w:val="TableText"/>
              <w:spacing w:before="0"/>
              <w:rPr>
                <w:sz w:val="17"/>
                <w:szCs w:val="17"/>
              </w:rPr>
            </w:pPr>
            <w:r>
              <w:rPr>
                <w:b/>
                <w:sz w:val="17"/>
                <w:szCs w:val="17"/>
              </w:rPr>
              <w:t>58%</w:t>
            </w:r>
            <w:r>
              <w:rPr>
                <w:sz w:val="17"/>
                <w:szCs w:val="17"/>
              </w:rPr>
              <w:t xml:space="preserve"> met</w:t>
            </w:r>
          </w:p>
        </w:tc>
        <w:tc>
          <w:tcPr>
            <w:tcW w:w="2410" w:type="dxa"/>
            <w:shd w:val="clear" w:color="auto" w:fill="auto"/>
            <w:hideMark/>
          </w:tcPr>
          <w:p w14:paraId="06C0451E" w14:textId="77777777" w:rsidR="001F7B4D" w:rsidRDefault="001F7B4D">
            <w:pPr>
              <w:pStyle w:val="TableText"/>
              <w:spacing w:before="0"/>
              <w:rPr>
                <w:sz w:val="17"/>
                <w:szCs w:val="17"/>
              </w:rPr>
            </w:pPr>
            <w:r>
              <w:rPr>
                <w:sz w:val="17"/>
                <w:szCs w:val="17"/>
              </w:rPr>
              <w:t>Patient experience*</w:t>
            </w:r>
          </w:p>
        </w:tc>
        <w:tc>
          <w:tcPr>
            <w:tcW w:w="1417" w:type="dxa"/>
            <w:shd w:val="clear" w:color="auto" w:fill="auto"/>
          </w:tcPr>
          <w:p w14:paraId="19283E48" w14:textId="77777777" w:rsidR="001F7B4D" w:rsidRDefault="001F7B4D">
            <w:pPr>
              <w:pStyle w:val="TableText"/>
              <w:spacing w:before="0"/>
              <w:rPr>
                <w:sz w:val="17"/>
                <w:szCs w:val="17"/>
              </w:rPr>
            </w:pPr>
          </w:p>
        </w:tc>
        <w:tc>
          <w:tcPr>
            <w:tcW w:w="142" w:type="dxa"/>
            <w:shd w:val="clear" w:color="auto" w:fill="C5E2E2"/>
          </w:tcPr>
          <w:p w14:paraId="37EA1458" w14:textId="77777777" w:rsidR="001F7B4D" w:rsidRDefault="001F7B4D">
            <w:pPr>
              <w:pStyle w:val="TableText"/>
              <w:spacing w:before="0"/>
            </w:pPr>
          </w:p>
        </w:tc>
      </w:tr>
      <w:tr w:rsidR="001F7B4D" w14:paraId="2C26C198" w14:textId="77777777" w:rsidTr="001F7B4D">
        <w:trPr>
          <w:cantSplit/>
        </w:trPr>
        <w:tc>
          <w:tcPr>
            <w:tcW w:w="142" w:type="dxa"/>
            <w:shd w:val="clear" w:color="auto" w:fill="C5E2E2"/>
          </w:tcPr>
          <w:p w14:paraId="70743EAF" w14:textId="77777777" w:rsidR="001F7B4D" w:rsidRDefault="001F7B4D">
            <w:pPr>
              <w:pStyle w:val="TableText"/>
              <w:spacing w:before="0"/>
            </w:pPr>
          </w:p>
        </w:tc>
        <w:tc>
          <w:tcPr>
            <w:tcW w:w="2835" w:type="dxa"/>
            <w:shd w:val="clear" w:color="auto" w:fill="auto"/>
            <w:hideMark/>
          </w:tcPr>
          <w:p w14:paraId="3695BAFB" w14:textId="77777777" w:rsidR="001F7B4D" w:rsidRDefault="001F7B4D">
            <w:pPr>
              <w:pStyle w:val="TableText"/>
              <w:spacing w:before="0"/>
              <w:rPr>
                <w:sz w:val="17"/>
                <w:szCs w:val="17"/>
              </w:rPr>
            </w:pPr>
            <w:r>
              <w:rPr>
                <w:sz w:val="17"/>
                <w:szCs w:val="17"/>
              </w:rPr>
              <w:t>Access to travel support*</w:t>
            </w:r>
          </w:p>
        </w:tc>
        <w:tc>
          <w:tcPr>
            <w:tcW w:w="1134" w:type="dxa"/>
            <w:shd w:val="clear" w:color="auto" w:fill="auto"/>
          </w:tcPr>
          <w:p w14:paraId="29330F51" w14:textId="77777777" w:rsidR="001F7B4D" w:rsidRDefault="001F7B4D">
            <w:pPr>
              <w:pStyle w:val="TableText"/>
              <w:spacing w:before="0"/>
              <w:rPr>
                <w:sz w:val="17"/>
                <w:szCs w:val="17"/>
              </w:rPr>
            </w:pPr>
          </w:p>
        </w:tc>
        <w:tc>
          <w:tcPr>
            <w:tcW w:w="2410" w:type="dxa"/>
            <w:shd w:val="clear" w:color="auto" w:fill="auto"/>
            <w:hideMark/>
          </w:tcPr>
          <w:p w14:paraId="26DF71FD" w14:textId="77777777" w:rsidR="001F7B4D" w:rsidRDefault="001F7B4D">
            <w:pPr>
              <w:pStyle w:val="TableText"/>
              <w:spacing w:before="0"/>
              <w:rPr>
                <w:sz w:val="17"/>
                <w:szCs w:val="17"/>
              </w:rPr>
            </w:pPr>
            <w:r>
              <w:rPr>
                <w:sz w:val="17"/>
                <w:szCs w:val="17"/>
              </w:rPr>
              <w:t>% workforce Māori*</w:t>
            </w:r>
          </w:p>
        </w:tc>
        <w:tc>
          <w:tcPr>
            <w:tcW w:w="1417" w:type="dxa"/>
            <w:shd w:val="clear" w:color="auto" w:fill="auto"/>
          </w:tcPr>
          <w:p w14:paraId="6524CF66" w14:textId="77777777" w:rsidR="001F7B4D" w:rsidRDefault="001F7B4D">
            <w:pPr>
              <w:pStyle w:val="TableText"/>
              <w:spacing w:before="0"/>
              <w:rPr>
                <w:sz w:val="17"/>
                <w:szCs w:val="17"/>
              </w:rPr>
            </w:pPr>
          </w:p>
        </w:tc>
        <w:tc>
          <w:tcPr>
            <w:tcW w:w="142" w:type="dxa"/>
            <w:shd w:val="clear" w:color="auto" w:fill="C5E2E2"/>
          </w:tcPr>
          <w:p w14:paraId="503569C0" w14:textId="77777777" w:rsidR="001F7B4D" w:rsidRDefault="001F7B4D">
            <w:pPr>
              <w:pStyle w:val="TableText"/>
              <w:spacing w:before="0"/>
            </w:pPr>
          </w:p>
        </w:tc>
      </w:tr>
      <w:tr w:rsidR="001F7B4D" w14:paraId="0410D6CF" w14:textId="77777777" w:rsidTr="001F7B4D">
        <w:trPr>
          <w:cantSplit/>
        </w:trPr>
        <w:tc>
          <w:tcPr>
            <w:tcW w:w="8080" w:type="dxa"/>
            <w:gridSpan w:val="6"/>
            <w:shd w:val="clear" w:color="auto" w:fill="C5E2E2"/>
          </w:tcPr>
          <w:p w14:paraId="65DDABB3" w14:textId="77777777" w:rsidR="001F7B4D" w:rsidRDefault="001F7B4D">
            <w:pPr>
              <w:pStyle w:val="TableText"/>
              <w:spacing w:before="0" w:after="0"/>
            </w:pPr>
          </w:p>
        </w:tc>
      </w:tr>
    </w:tbl>
    <w:p w14:paraId="150D8271" w14:textId="77777777" w:rsidR="001F7B4D" w:rsidRDefault="001F7B4D" w:rsidP="001F7B4D"/>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2E2"/>
        <w:tblLayout w:type="fixed"/>
        <w:tblCellMar>
          <w:left w:w="57" w:type="dxa"/>
          <w:right w:w="57" w:type="dxa"/>
        </w:tblCellMar>
        <w:tblLook w:val="04A0" w:firstRow="1" w:lastRow="0" w:firstColumn="1" w:lastColumn="0" w:noHBand="0" w:noVBand="1"/>
      </w:tblPr>
      <w:tblGrid>
        <w:gridCol w:w="142"/>
        <w:gridCol w:w="1559"/>
        <w:gridCol w:w="851"/>
        <w:gridCol w:w="779"/>
        <w:gridCol w:w="780"/>
        <w:gridCol w:w="1418"/>
        <w:gridCol w:w="708"/>
        <w:gridCol w:w="709"/>
        <w:gridCol w:w="992"/>
        <w:gridCol w:w="142"/>
      </w:tblGrid>
      <w:tr w:rsidR="001F7B4D" w14:paraId="368BE4D0" w14:textId="77777777" w:rsidTr="001F7B4D">
        <w:trPr>
          <w:cantSplit/>
        </w:trPr>
        <w:tc>
          <w:tcPr>
            <w:tcW w:w="8080" w:type="dxa"/>
            <w:gridSpan w:val="10"/>
            <w:shd w:val="clear" w:color="auto" w:fill="FCE3E2"/>
            <w:hideMark/>
          </w:tcPr>
          <w:p w14:paraId="4251E837" w14:textId="77777777" w:rsidR="001F7B4D" w:rsidRDefault="001F7B4D">
            <w:pPr>
              <w:pStyle w:val="TableText"/>
              <w:ind w:left="113"/>
              <w:rPr>
                <w:b/>
                <w:color w:val="20473C"/>
                <w:sz w:val="22"/>
                <w:szCs w:val="22"/>
              </w:rPr>
            </w:pPr>
            <w:r>
              <w:rPr>
                <w:b/>
                <w:color w:val="20473C"/>
                <w:sz w:val="22"/>
                <w:szCs w:val="22"/>
              </w:rPr>
              <w:t>Te Aho o Te Kahu agency indicators</w:t>
            </w:r>
          </w:p>
          <w:p w14:paraId="5B46648A" w14:textId="77777777" w:rsidR="001F7B4D" w:rsidRDefault="001F7B4D">
            <w:pPr>
              <w:pStyle w:val="TableText"/>
              <w:ind w:left="113"/>
            </w:pPr>
            <w:r>
              <w:t>These indicators provide insight into how Te Aho o Te Kahu is functioning as a public service agency.</w:t>
            </w:r>
          </w:p>
        </w:tc>
      </w:tr>
      <w:tr w:rsidR="001F7B4D" w14:paraId="6ACEEEAA" w14:textId="77777777" w:rsidTr="001F7B4D">
        <w:trPr>
          <w:cantSplit/>
        </w:trPr>
        <w:tc>
          <w:tcPr>
            <w:tcW w:w="142" w:type="dxa"/>
            <w:shd w:val="clear" w:color="auto" w:fill="FCE3E2"/>
          </w:tcPr>
          <w:p w14:paraId="2FD5E1DF" w14:textId="77777777" w:rsidR="001F7B4D" w:rsidRDefault="001F7B4D">
            <w:pPr>
              <w:pStyle w:val="TableText"/>
            </w:pPr>
          </w:p>
        </w:tc>
        <w:tc>
          <w:tcPr>
            <w:tcW w:w="1559" w:type="dxa"/>
            <w:shd w:val="clear" w:color="auto" w:fill="auto"/>
          </w:tcPr>
          <w:p w14:paraId="3B46E77A" w14:textId="77777777" w:rsidR="001F7B4D" w:rsidRDefault="001F7B4D">
            <w:pPr>
              <w:pStyle w:val="TableText"/>
              <w:rPr>
                <w:sz w:val="17"/>
                <w:szCs w:val="17"/>
              </w:rPr>
            </w:pPr>
          </w:p>
        </w:tc>
        <w:tc>
          <w:tcPr>
            <w:tcW w:w="851" w:type="dxa"/>
            <w:shd w:val="clear" w:color="auto" w:fill="auto"/>
          </w:tcPr>
          <w:p w14:paraId="2A2B0764" w14:textId="77777777" w:rsidR="001F7B4D" w:rsidRDefault="001F7B4D">
            <w:pPr>
              <w:pStyle w:val="TableText"/>
              <w:rPr>
                <w:sz w:val="17"/>
                <w:szCs w:val="17"/>
              </w:rPr>
            </w:pPr>
          </w:p>
        </w:tc>
        <w:tc>
          <w:tcPr>
            <w:tcW w:w="779" w:type="dxa"/>
            <w:shd w:val="clear" w:color="auto" w:fill="auto"/>
            <w:hideMark/>
          </w:tcPr>
          <w:p w14:paraId="4FC75986" w14:textId="77777777" w:rsidR="001F7B4D" w:rsidRDefault="001F7B4D">
            <w:pPr>
              <w:pStyle w:val="TableText"/>
              <w:jc w:val="center"/>
              <w:rPr>
                <w:sz w:val="17"/>
                <w:szCs w:val="17"/>
              </w:rPr>
            </w:pPr>
            <w:r>
              <w:rPr>
                <w:sz w:val="17"/>
                <w:szCs w:val="17"/>
              </w:rPr>
              <w:t>Trend</w:t>
            </w:r>
          </w:p>
        </w:tc>
        <w:tc>
          <w:tcPr>
            <w:tcW w:w="780" w:type="dxa"/>
            <w:shd w:val="clear" w:color="auto" w:fill="auto"/>
          </w:tcPr>
          <w:p w14:paraId="2DC24D7C" w14:textId="77777777" w:rsidR="001F7B4D" w:rsidRDefault="001F7B4D">
            <w:pPr>
              <w:pStyle w:val="TableText"/>
              <w:jc w:val="center"/>
              <w:rPr>
                <w:sz w:val="17"/>
                <w:szCs w:val="17"/>
              </w:rPr>
            </w:pPr>
          </w:p>
        </w:tc>
        <w:tc>
          <w:tcPr>
            <w:tcW w:w="1418" w:type="dxa"/>
            <w:shd w:val="clear" w:color="auto" w:fill="auto"/>
          </w:tcPr>
          <w:p w14:paraId="122365CB" w14:textId="77777777" w:rsidR="001F7B4D" w:rsidRDefault="001F7B4D">
            <w:pPr>
              <w:pStyle w:val="TableText"/>
              <w:rPr>
                <w:sz w:val="17"/>
                <w:szCs w:val="17"/>
              </w:rPr>
            </w:pPr>
          </w:p>
        </w:tc>
        <w:tc>
          <w:tcPr>
            <w:tcW w:w="708" w:type="dxa"/>
            <w:shd w:val="clear" w:color="auto" w:fill="auto"/>
          </w:tcPr>
          <w:p w14:paraId="7304C4C1" w14:textId="77777777" w:rsidR="001F7B4D" w:rsidRDefault="001F7B4D">
            <w:pPr>
              <w:pStyle w:val="TableText"/>
              <w:rPr>
                <w:sz w:val="17"/>
                <w:szCs w:val="17"/>
              </w:rPr>
            </w:pPr>
          </w:p>
        </w:tc>
        <w:tc>
          <w:tcPr>
            <w:tcW w:w="709" w:type="dxa"/>
            <w:shd w:val="clear" w:color="auto" w:fill="auto"/>
            <w:hideMark/>
          </w:tcPr>
          <w:p w14:paraId="18FD202B" w14:textId="77777777" w:rsidR="001F7B4D" w:rsidRDefault="001F7B4D">
            <w:pPr>
              <w:pStyle w:val="TableText"/>
              <w:jc w:val="center"/>
              <w:rPr>
                <w:sz w:val="17"/>
                <w:szCs w:val="17"/>
              </w:rPr>
            </w:pPr>
            <w:r>
              <w:rPr>
                <w:sz w:val="17"/>
                <w:szCs w:val="17"/>
              </w:rPr>
              <w:t>Trend</w:t>
            </w:r>
          </w:p>
        </w:tc>
        <w:tc>
          <w:tcPr>
            <w:tcW w:w="992" w:type="dxa"/>
            <w:shd w:val="clear" w:color="auto" w:fill="auto"/>
          </w:tcPr>
          <w:p w14:paraId="41C7D56E" w14:textId="77777777" w:rsidR="001F7B4D" w:rsidRDefault="001F7B4D">
            <w:pPr>
              <w:pStyle w:val="TableText"/>
              <w:jc w:val="center"/>
              <w:rPr>
                <w:sz w:val="17"/>
                <w:szCs w:val="17"/>
              </w:rPr>
            </w:pPr>
          </w:p>
        </w:tc>
        <w:tc>
          <w:tcPr>
            <w:tcW w:w="142" w:type="dxa"/>
            <w:shd w:val="clear" w:color="auto" w:fill="FCE3E2"/>
          </w:tcPr>
          <w:p w14:paraId="2A53C590" w14:textId="77777777" w:rsidR="001F7B4D" w:rsidRDefault="001F7B4D">
            <w:pPr>
              <w:pStyle w:val="TableText"/>
            </w:pPr>
          </w:p>
        </w:tc>
      </w:tr>
      <w:tr w:rsidR="001F7B4D" w14:paraId="43E4A04B" w14:textId="77777777" w:rsidTr="001F7B4D">
        <w:trPr>
          <w:cantSplit/>
        </w:trPr>
        <w:tc>
          <w:tcPr>
            <w:tcW w:w="142" w:type="dxa"/>
            <w:shd w:val="clear" w:color="auto" w:fill="FCE3E2"/>
          </w:tcPr>
          <w:p w14:paraId="1FA6E94B" w14:textId="77777777" w:rsidR="001F7B4D" w:rsidRDefault="001F7B4D">
            <w:pPr>
              <w:pStyle w:val="TableText"/>
              <w:spacing w:before="0"/>
            </w:pPr>
          </w:p>
        </w:tc>
        <w:tc>
          <w:tcPr>
            <w:tcW w:w="1559" w:type="dxa"/>
            <w:shd w:val="clear" w:color="auto" w:fill="auto"/>
            <w:hideMark/>
          </w:tcPr>
          <w:p w14:paraId="6150ADB2" w14:textId="77777777" w:rsidR="001F7B4D" w:rsidRDefault="001F7B4D">
            <w:pPr>
              <w:pStyle w:val="TableText"/>
              <w:spacing w:before="0"/>
              <w:rPr>
                <w:sz w:val="17"/>
                <w:szCs w:val="17"/>
              </w:rPr>
            </w:pPr>
            <w:r>
              <w:rPr>
                <w:sz w:val="17"/>
                <w:szCs w:val="17"/>
              </w:rPr>
              <w:t>Staff satisfaction</w:t>
            </w:r>
          </w:p>
        </w:tc>
        <w:tc>
          <w:tcPr>
            <w:tcW w:w="851" w:type="dxa"/>
            <w:shd w:val="clear" w:color="auto" w:fill="auto"/>
            <w:hideMark/>
          </w:tcPr>
          <w:p w14:paraId="6F24827E" w14:textId="77777777" w:rsidR="001F7B4D" w:rsidRDefault="001F7B4D">
            <w:pPr>
              <w:pStyle w:val="TableText"/>
              <w:spacing w:before="0"/>
              <w:rPr>
                <w:sz w:val="17"/>
                <w:szCs w:val="17"/>
              </w:rPr>
            </w:pPr>
            <w:r>
              <w:rPr>
                <w:sz w:val="17"/>
                <w:szCs w:val="17"/>
              </w:rPr>
              <w:t>7.3/10</w:t>
            </w:r>
          </w:p>
        </w:tc>
        <w:tc>
          <w:tcPr>
            <w:tcW w:w="779" w:type="dxa"/>
            <w:shd w:val="clear" w:color="auto" w:fill="auto"/>
            <w:hideMark/>
          </w:tcPr>
          <w:p w14:paraId="66AF0D23" w14:textId="77777777" w:rsidR="001F7B4D" w:rsidRDefault="001F7B4D">
            <w:pPr>
              <w:pStyle w:val="TableText"/>
              <w:spacing w:before="0"/>
              <w:jc w:val="center"/>
              <w:rPr>
                <w:sz w:val="17"/>
                <w:szCs w:val="17"/>
              </w:rPr>
            </w:pPr>
            <w:r>
              <w:rPr>
                <w:sz w:val="17"/>
                <w:szCs w:val="17"/>
              </w:rPr>
              <w:t>–</w:t>
            </w:r>
          </w:p>
        </w:tc>
        <w:tc>
          <w:tcPr>
            <w:tcW w:w="780" w:type="dxa"/>
            <w:shd w:val="clear" w:color="auto" w:fill="auto"/>
          </w:tcPr>
          <w:p w14:paraId="6497F12C" w14:textId="77777777" w:rsidR="001F7B4D" w:rsidRDefault="001F7B4D">
            <w:pPr>
              <w:pStyle w:val="TableText"/>
              <w:spacing w:before="0"/>
              <w:rPr>
                <w:sz w:val="17"/>
                <w:szCs w:val="17"/>
              </w:rPr>
            </w:pPr>
          </w:p>
        </w:tc>
        <w:tc>
          <w:tcPr>
            <w:tcW w:w="1418" w:type="dxa"/>
            <w:shd w:val="clear" w:color="auto" w:fill="auto"/>
            <w:hideMark/>
          </w:tcPr>
          <w:p w14:paraId="340C0FAF" w14:textId="77777777" w:rsidR="001F7B4D" w:rsidRDefault="001F7B4D">
            <w:pPr>
              <w:pStyle w:val="TableText"/>
              <w:spacing w:before="0"/>
              <w:rPr>
                <w:sz w:val="17"/>
                <w:szCs w:val="17"/>
              </w:rPr>
            </w:pPr>
            <w:r>
              <w:rPr>
                <w:sz w:val="17"/>
                <w:szCs w:val="17"/>
              </w:rPr>
              <w:t>OIA timeliness</w:t>
            </w:r>
          </w:p>
        </w:tc>
        <w:tc>
          <w:tcPr>
            <w:tcW w:w="708" w:type="dxa"/>
            <w:shd w:val="clear" w:color="auto" w:fill="auto"/>
            <w:hideMark/>
          </w:tcPr>
          <w:p w14:paraId="4DC2793A" w14:textId="77777777" w:rsidR="001F7B4D" w:rsidRDefault="001F7B4D">
            <w:pPr>
              <w:pStyle w:val="TableText"/>
              <w:spacing w:before="0"/>
              <w:rPr>
                <w:sz w:val="17"/>
                <w:szCs w:val="17"/>
              </w:rPr>
            </w:pPr>
            <w:r>
              <w:rPr>
                <w:sz w:val="17"/>
                <w:szCs w:val="17"/>
              </w:rPr>
              <w:t>100%</w:t>
            </w:r>
          </w:p>
        </w:tc>
        <w:tc>
          <w:tcPr>
            <w:tcW w:w="709" w:type="dxa"/>
            <w:shd w:val="clear" w:color="auto" w:fill="auto"/>
            <w:hideMark/>
          </w:tcPr>
          <w:p w14:paraId="38B178F1" w14:textId="77777777" w:rsidR="001F7B4D" w:rsidRDefault="001F7B4D">
            <w:pPr>
              <w:pStyle w:val="TableText"/>
              <w:spacing w:before="0"/>
              <w:jc w:val="center"/>
              <w:rPr>
                <w:sz w:val="17"/>
                <w:szCs w:val="17"/>
              </w:rPr>
            </w:pPr>
            <w:r>
              <w:rPr>
                <w:rFonts w:ascii="Wingdings 3" w:hAnsi="Wingdings 3"/>
                <w:color w:val="22B893"/>
                <w:sz w:val="17"/>
                <w:szCs w:val="17"/>
              </w:rPr>
              <w:t>p</w:t>
            </w:r>
          </w:p>
        </w:tc>
        <w:tc>
          <w:tcPr>
            <w:tcW w:w="992" w:type="dxa"/>
            <w:shd w:val="clear" w:color="auto" w:fill="auto"/>
          </w:tcPr>
          <w:p w14:paraId="0B798B59" w14:textId="77777777" w:rsidR="001F7B4D" w:rsidRDefault="001F7B4D">
            <w:pPr>
              <w:pStyle w:val="TableText"/>
              <w:spacing w:before="0"/>
              <w:rPr>
                <w:sz w:val="17"/>
                <w:szCs w:val="17"/>
              </w:rPr>
            </w:pPr>
          </w:p>
        </w:tc>
        <w:tc>
          <w:tcPr>
            <w:tcW w:w="142" w:type="dxa"/>
            <w:shd w:val="clear" w:color="auto" w:fill="FCE3E2"/>
          </w:tcPr>
          <w:p w14:paraId="50E387FC" w14:textId="77777777" w:rsidR="001F7B4D" w:rsidRDefault="001F7B4D">
            <w:pPr>
              <w:pStyle w:val="TableText"/>
              <w:spacing w:before="0"/>
            </w:pPr>
          </w:p>
        </w:tc>
      </w:tr>
      <w:tr w:rsidR="001F7B4D" w14:paraId="56DD0465" w14:textId="77777777" w:rsidTr="001F7B4D">
        <w:trPr>
          <w:cantSplit/>
        </w:trPr>
        <w:tc>
          <w:tcPr>
            <w:tcW w:w="142" w:type="dxa"/>
            <w:shd w:val="clear" w:color="auto" w:fill="FCE3E2"/>
          </w:tcPr>
          <w:p w14:paraId="34E63D9B" w14:textId="77777777" w:rsidR="001F7B4D" w:rsidRDefault="001F7B4D">
            <w:pPr>
              <w:pStyle w:val="TableText"/>
              <w:spacing w:before="0"/>
            </w:pPr>
          </w:p>
        </w:tc>
        <w:tc>
          <w:tcPr>
            <w:tcW w:w="1559" w:type="dxa"/>
            <w:shd w:val="clear" w:color="auto" w:fill="auto"/>
            <w:hideMark/>
          </w:tcPr>
          <w:p w14:paraId="7FD62D69" w14:textId="77777777" w:rsidR="001F7B4D" w:rsidRDefault="001F7B4D">
            <w:pPr>
              <w:pStyle w:val="TableText"/>
              <w:spacing w:before="0"/>
              <w:rPr>
                <w:sz w:val="17"/>
                <w:szCs w:val="17"/>
              </w:rPr>
            </w:pPr>
            <w:r>
              <w:rPr>
                <w:sz w:val="17"/>
                <w:szCs w:val="17"/>
              </w:rPr>
              <w:t>Sick leave taken</w:t>
            </w:r>
          </w:p>
        </w:tc>
        <w:tc>
          <w:tcPr>
            <w:tcW w:w="851" w:type="dxa"/>
            <w:shd w:val="clear" w:color="auto" w:fill="auto"/>
            <w:hideMark/>
          </w:tcPr>
          <w:p w14:paraId="569907A2" w14:textId="77777777" w:rsidR="001F7B4D" w:rsidRDefault="001F7B4D">
            <w:pPr>
              <w:pStyle w:val="TableText"/>
              <w:spacing w:before="0"/>
              <w:rPr>
                <w:sz w:val="17"/>
                <w:szCs w:val="17"/>
              </w:rPr>
            </w:pPr>
            <w:r>
              <w:rPr>
                <w:sz w:val="17"/>
                <w:szCs w:val="17"/>
              </w:rPr>
              <w:t>3.1 days</w:t>
            </w:r>
          </w:p>
        </w:tc>
        <w:tc>
          <w:tcPr>
            <w:tcW w:w="779" w:type="dxa"/>
            <w:shd w:val="clear" w:color="auto" w:fill="auto"/>
            <w:hideMark/>
          </w:tcPr>
          <w:p w14:paraId="47C6C0AC" w14:textId="77777777" w:rsidR="001F7B4D" w:rsidRDefault="001F7B4D">
            <w:pPr>
              <w:pStyle w:val="TableText"/>
              <w:spacing w:before="0"/>
              <w:jc w:val="center"/>
              <w:rPr>
                <w:sz w:val="17"/>
                <w:szCs w:val="17"/>
              </w:rPr>
            </w:pPr>
            <w:r>
              <w:rPr>
                <w:sz w:val="17"/>
                <w:szCs w:val="17"/>
              </w:rPr>
              <w:t>–</w:t>
            </w:r>
          </w:p>
        </w:tc>
        <w:tc>
          <w:tcPr>
            <w:tcW w:w="780" w:type="dxa"/>
            <w:shd w:val="clear" w:color="auto" w:fill="auto"/>
          </w:tcPr>
          <w:p w14:paraId="2EDA52C3" w14:textId="77777777" w:rsidR="001F7B4D" w:rsidRDefault="001F7B4D">
            <w:pPr>
              <w:pStyle w:val="TableText"/>
              <w:spacing w:before="0"/>
              <w:rPr>
                <w:sz w:val="17"/>
                <w:szCs w:val="17"/>
              </w:rPr>
            </w:pPr>
          </w:p>
        </w:tc>
        <w:tc>
          <w:tcPr>
            <w:tcW w:w="1418" w:type="dxa"/>
            <w:shd w:val="clear" w:color="auto" w:fill="auto"/>
            <w:hideMark/>
          </w:tcPr>
          <w:p w14:paraId="08A5D93C" w14:textId="77777777" w:rsidR="001F7B4D" w:rsidRDefault="001F7B4D">
            <w:pPr>
              <w:pStyle w:val="TableText"/>
              <w:spacing w:before="0"/>
              <w:rPr>
                <w:sz w:val="17"/>
                <w:szCs w:val="17"/>
              </w:rPr>
            </w:pPr>
            <w:r>
              <w:rPr>
                <w:sz w:val="17"/>
                <w:szCs w:val="17"/>
              </w:rPr>
              <w:t>% Māori staff</w:t>
            </w:r>
          </w:p>
        </w:tc>
        <w:tc>
          <w:tcPr>
            <w:tcW w:w="708" w:type="dxa"/>
            <w:shd w:val="clear" w:color="auto" w:fill="auto"/>
            <w:hideMark/>
          </w:tcPr>
          <w:p w14:paraId="5D8B96D5" w14:textId="77777777" w:rsidR="001F7B4D" w:rsidRDefault="001F7B4D">
            <w:pPr>
              <w:pStyle w:val="TableText"/>
              <w:spacing w:before="0"/>
              <w:rPr>
                <w:sz w:val="17"/>
                <w:szCs w:val="17"/>
              </w:rPr>
            </w:pPr>
            <w:r>
              <w:rPr>
                <w:sz w:val="17"/>
                <w:szCs w:val="17"/>
              </w:rPr>
              <w:t>8%</w:t>
            </w:r>
          </w:p>
        </w:tc>
        <w:tc>
          <w:tcPr>
            <w:tcW w:w="709" w:type="dxa"/>
            <w:shd w:val="clear" w:color="auto" w:fill="auto"/>
            <w:hideMark/>
          </w:tcPr>
          <w:p w14:paraId="4F264085" w14:textId="77777777" w:rsidR="001F7B4D" w:rsidRDefault="001F7B4D">
            <w:pPr>
              <w:pStyle w:val="TableText"/>
              <w:spacing w:before="0"/>
              <w:jc w:val="center"/>
              <w:rPr>
                <w:sz w:val="17"/>
                <w:szCs w:val="17"/>
              </w:rPr>
            </w:pPr>
            <w:r>
              <w:rPr>
                <w:rFonts w:ascii="Wingdings 3" w:hAnsi="Wingdings 3"/>
                <w:color w:val="F37973"/>
                <w:sz w:val="17"/>
                <w:szCs w:val="17"/>
              </w:rPr>
              <w:t>q</w:t>
            </w:r>
          </w:p>
        </w:tc>
        <w:tc>
          <w:tcPr>
            <w:tcW w:w="992" w:type="dxa"/>
            <w:shd w:val="clear" w:color="auto" w:fill="auto"/>
          </w:tcPr>
          <w:p w14:paraId="098611AD" w14:textId="77777777" w:rsidR="001F7B4D" w:rsidRDefault="001F7B4D">
            <w:pPr>
              <w:pStyle w:val="TableText"/>
              <w:spacing w:before="0"/>
              <w:rPr>
                <w:sz w:val="17"/>
                <w:szCs w:val="17"/>
              </w:rPr>
            </w:pPr>
          </w:p>
        </w:tc>
        <w:tc>
          <w:tcPr>
            <w:tcW w:w="142" w:type="dxa"/>
            <w:shd w:val="clear" w:color="auto" w:fill="FCE3E2"/>
          </w:tcPr>
          <w:p w14:paraId="7760C7C7" w14:textId="77777777" w:rsidR="001F7B4D" w:rsidRDefault="001F7B4D">
            <w:pPr>
              <w:pStyle w:val="TableText"/>
              <w:spacing w:before="0"/>
            </w:pPr>
          </w:p>
        </w:tc>
      </w:tr>
      <w:tr w:rsidR="001F7B4D" w14:paraId="36F4A2AF" w14:textId="77777777" w:rsidTr="001F7B4D">
        <w:trPr>
          <w:cantSplit/>
        </w:trPr>
        <w:tc>
          <w:tcPr>
            <w:tcW w:w="142" w:type="dxa"/>
            <w:shd w:val="clear" w:color="auto" w:fill="FCE3E2"/>
          </w:tcPr>
          <w:p w14:paraId="77FE6E21" w14:textId="77777777" w:rsidR="001F7B4D" w:rsidRDefault="001F7B4D">
            <w:pPr>
              <w:pStyle w:val="TableText"/>
              <w:spacing w:before="0"/>
            </w:pPr>
          </w:p>
        </w:tc>
        <w:tc>
          <w:tcPr>
            <w:tcW w:w="1559" w:type="dxa"/>
            <w:shd w:val="clear" w:color="auto" w:fill="auto"/>
            <w:hideMark/>
          </w:tcPr>
          <w:p w14:paraId="76D3E737" w14:textId="77777777" w:rsidR="001F7B4D" w:rsidRDefault="001F7B4D">
            <w:pPr>
              <w:pStyle w:val="TableText"/>
              <w:spacing w:before="0"/>
              <w:rPr>
                <w:sz w:val="17"/>
                <w:szCs w:val="17"/>
              </w:rPr>
            </w:pPr>
            <w:r>
              <w:rPr>
                <w:sz w:val="17"/>
                <w:szCs w:val="17"/>
              </w:rPr>
              <w:t>Staff turnover</w:t>
            </w:r>
          </w:p>
        </w:tc>
        <w:tc>
          <w:tcPr>
            <w:tcW w:w="851" w:type="dxa"/>
            <w:shd w:val="clear" w:color="auto" w:fill="auto"/>
            <w:hideMark/>
          </w:tcPr>
          <w:p w14:paraId="3A5A134E" w14:textId="77777777" w:rsidR="001F7B4D" w:rsidRDefault="001F7B4D">
            <w:pPr>
              <w:pStyle w:val="TableText"/>
              <w:spacing w:before="0"/>
              <w:rPr>
                <w:sz w:val="17"/>
                <w:szCs w:val="17"/>
              </w:rPr>
            </w:pPr>
            <w:r>
              <w:rPr>
                <w:sz w:val="17"/>
                <w:szCs w:val="17"/>
              </w:rPr>
              <w:t>4%</w:t>
            </w:r>
          </w:p>
        </w:tc>
        <w:tc>
          <w:tcPr>
            <w:tcW w:w="779" w:type="dxa"/>
            <w:shd w:val="clear" w:color="auto" w:fill="auto"/>
            <w:hideMark/>
          </w:tcPr>
          <w:p w14:paraId="2CA36796" w14:textId="77777777" w:rsidR="001F7B4D" w:rsidRDefault="001F7B4D">
            <w:pPr>
              <w:pStyle w:val="TableText"/>
              <w:spacing w:before="0"/>
              <w:jc w:val="center"/>
              <w:rPr>
                <w:rFonts w:ascii="Wingdings 3" w:hAnsi="Wingdings 3"/>
                <w:sz w:val="17"/>
                <w:szCs w:val="17"/>
              </w:rPr>
            </w:pPr>
            <w:r>
              <w:rPr>
                <w:rFonts w:ascii="Wingdings 3" w:hAnsi="Wingdings 3"/>
                <w:color w:val="F37973"/>
                <w:sz w:val="17"/>
                <w:szCs w:val="17"/>
              </w:rPr>
              <w:t>p</w:t>
            </w:r>
          </w:p>
        </w:tc>
        <w:tc>
          <w:tcPr>
            <w:tcW w:w="780" w:type="dxa"/>
            <w:shd w:val="clear" w:color="auto" w:fill="auto"/>
          </w:tcPr>
          <w:p w14:paraId="13C9AD94" w14:textId="77777777" w:rsidR="001F7B4D" w:rsidRDefault="001F7B4D">
            <w:pPr>
              <w:pStyle w:val="TableText"/>
              <w:spacing w:before="0"/>
              <w:rPr>
                <w:rFonts w:ascii="Wingdings 3" w:hAnsi="Wingdings 3"/>
                <w:sz w:val="17"/>
                <w:szCs w:val="17"/>
              </w:rPr>
            </w:pPr>
          </w:p>
        </w:tc>
        <w:tc>
          <w:tcPr>
            <w:tcW w:w="1418" w:type="dxa"/>
            <w:shd w:val="clear" w:color="auto" w:fill="auto"/>
          </w:tcPr>
          <w:p w14:paraId="3B14B034" w14:textId="77777777" w:rsidR="001F7B4D" w:rsidRDefault="001F7B4D">
            <w:pPr>
              <w:pStyle w:val="TableText"/>
              <w:spacing w:before="0"/>
              <w:rPr>
                <w:sz w:val="17"/>
                <w:szCs w:val="17"/>
              </w:rPr>
            </w:pPr>
          </w:p>
        </w:tc>
        <w:tc>
          <w:tcPr>
            <w:tcW w:w="708" w:type="dxa"/>
            <w:shd w:val="clear" w:color="auto" w:fill="auto"/>
          </w:tcPr>
          <w:p w14:paraId="23B87F87" w14:textId="77777777" w:rsidR="001F7B4D" w:rsidRDefault="001F7B4D">
            <w:pPr>
              <w:pStyle w:val="TableText"/>
              <w:spacing w:before="0"/>
              <w:rPr>
                <w:sz w:val="17"/>
                <w:szCs w:val="17"/>
              </w:rPr>
            </w:pPr>
          </w:p>
        </w:tc>
        <w:tc>
          <w:tcPr>
            <w:tcW w:w="709" w:type="dxa"/>
            <w:shd w:val="clear" w:color="auto" w:fill="auto"/>
          </w:tcPr>
          <w:p w14:paraId="78012034" w14:textId="77777777" w:rsidR="001F7B4D" w:rsidRDefault="001F7B4D">
            <w:pPr>
              <w:pStyle w:val="TableText"/>
              <w:spacing w:before="0"/>
              <w:jc w:val="center"/>
              <w:rPr>
                <w:sz w:val="17"/>
                <w:szCs w:val="17"/>
              </w:rPr>
            </w:pPr>
          </w:p>
        </w:tc>
        <w:tc>
          <w:tcPr>
            <w:tcW w:w="992" w:type="dxa"/>
            <w:shd w:val="clear" w:color="auto" w:fill="auto"/>
          </w:tcPr>
          <w:p w14:paraId="5E3D53A4" w14:textId="77777777" w:rsidR="001F7B4D" w:rsidRDefault="001F7B4D">
            <w:pPr>
              <w:pStyle w:val="TableText"/>
              <w:spacing w:before="0"/>
              <w:rPr>
                <w:sz w:val="17"/>
                <w:szCs w:val="17"/>
              </w:rPr>
            </w:pPr>
          </w:p>
        </w:tc>
        <w:tc>
          <w:tcPr>
            <w:tcW w:w="142" w:type="dxa"/>
            <w:shd w:val="clear" w:color="auto" w:fill="FCE3E2"/>
          </w:tcPr>
          <w:p w14:paraId="71BE9204" w14:textId="77777777" w:rsidR="001F7B4D" w:rsidRDefault="001F7B4D">
            <w:pPr>
              <w:pStyle w:val="TableText"/>
              <w:spacing w:before="0"/>
            </w:pPr>
          </w:p>
        </w:tc>
      </w:tr>
      <w:tr w:rsidR="001F7B4D" w14:paraId="618672F1" w14:textId="77777777" w:rsidTr="001F7B4D">
        <w:trPr>
          <w:cantSplit/>
        </w:trPr>
        <w:tc>
          <w:tcPr>
            <w:tcW w:w="8080" w:type="dxa"/>
            <w:gridSpan w:val="10"/>
            <w:shd w:val="clear" w:color="auto" w:fill="FCE3E2"/>
          </w:tcPr>
          <w:p w14:paraId="6211D788" w14:textId="77777777" w:rsidR="001F7B4D" w:rsidRDefault="001F7B4D">
            <w:pPr>
              <w:pStyle w:val="TableText"/>
              <w:spacing w:before="0" w:after="0"/>
            </w:pPr>
          </w:p>
        </w:tc>
      </w:tr>
    </w:tbl>
    <w:p w14:paraId="7DF46F06" w14:textId="77777777" w:rsidR="001F7B4D" w:rsidRDefault="001F7B4D" w:rsidP="001F7B4D">
      <w:pPr>
        <w:pStyle w:val="TableText"/>
        <w:tabs>
          <w:tab w:val="left" w:pos="2835"/>
        </w:tabs>
      </w:pPr>
      <w:r>
        <w:rPr>
          <w:rStyle w:val="NoteChar"/>
          <w:rFonts w:cs="Times New Roman"/>
        </w:rPr>
        <w:t xml:space="preserve">+ </w:t>
      </w:r>
      <w:r>
        <w:t>Per 100,000 population</w:t>
      </w:r>
      <w:r>
        <w:tab/>
        <w:t>* In development</w:t>
      </w:r>
    </w:p>
    <w:p w14:paraId="25543377" w14:textId="77777777" w:rsidR="001F7B4D" w:rsidRDefault="001F7B4D" w:rsidP="001F7B4D"/>
    <w:p w14:paraId="2A47207E" w14:textId="77777777" w:rsidR="001F7B4D" w:rsidRDefault="001F7B4D" w:rsidP="001F7B4D">
      <w:pPr>
        <w:pStyle w:val="Heading3"/>
        <w:numPr>
          <w:ilvl w:val="2"/>
          <w:numId w:val="2"/>
        </w:numPr>
        <w:rPr>
          <w:color w:val="20473C"/>
        </w:rPr>
      </w:pPr>
      <w:r>
        <w:rPr>
          <w:color w:val="20473C"/>
        </w:rPr>
        <w:t>Explanation of measures</w:t>
      </w:r>
    </w:p>
    <w:tbl>
      <w:tblPr>
        <w:tblW w:w="8085" w:type="dxa"/>
        <w:tblInd w:w="57" w:type="dxa"/>
        <w:tblBorders>
          <w:top w:val="single" w:sz="4" w:space="0" w:color="FFFFFF"/>
          <w:bottom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1844"/>
        <w:gridCol w:w="57"/>
        <w:gridCol w:w="6184"/>
      </w:tblGrid>
      <w:tr w:rsidR="001F7B4D" w14:paraId="7ECB1F8D" w14:textId="77777777" w:rsidTr="001F7B4D">
        <w:trPr>
          <w:cantSplit/>
          <w:tblHeader/>
        </w:trPr>
        <w:tc>
          <w:tcPr>
            <w:tcW w:w="1843" w:type="dxa"/>
            <w:tcBorders>
              <w:top w:val="nil"/>
              <w:left w:val="nil"/>
              <w:bottom w:val="nil"/>
              <w:right w:val="single" w:sz="4" w:space="0" w:color="FFFFFF" w:themeColor="background1"/>
            </w:tcBorders>
            <w:shd w:val="clear" w:color="auto" w:fill="20473C"/>
            <w:hideMark/>
          </w:tcPr>
          <w:p w14:paraId="05B64776" w14:textId="77777777" w:rsidR="001F7B4D" w:rsidRDefault="001F7B4D">
            <w:pPr>
              <w:pStyle w:val="TableText"/>
              <w:ind w:right="113"/>
              <w:rPr>
                <w:b/>
              </w:rPr>
            </w:pPr>
            <w:r>
              <w:rPr>
                <w:b/>
              </w:rPr>
              <w:t>Measure</w:t>
            </w:r>
          </w:p>
        </w:tc>
        <w:tc>
          <w:tcPr>
            <w:tcW w:w="6237" w:type="dxa"/>
            <w:gridSpan w:val="2"/>
            <w:tcBorders>
              <w:top w:val="nil"/>
              <w:left w:val="single" w:sz="4" w:space="0" w:color="FFFFFF" w:themeColor="background1"/>
              <w:bottom w:val="nil"/>
              <w:right w:val="nil"/>
            </w:tcBorders>
            <w:shd w:val="clear" w:color="auto" w:fill="20473C"/>
            <w:hideMark/>
          </w:tcPr>
          <w:p w14:paraId="3CE02A7F" w14:textId="77777777" w:rsidR="001F7B4D" w:rsidRDefault="001F7B4D">
            <w:pPr>
              <w:pStyle w:val="TableText"/>
              <w:rPr>
                <w:b/>
              </w:rPr>
            </w:pPr>
            <w:r>
              <w:rPr>
                <w:b/>
              </w:rPr>
              <w:t>Explanation</w:t>
            </w:r>
          </w:p>
        </w:tc>
      </w:tr>
      <w:tr w:rsidR="001F7B4D" w14:paraId="2F7EC02D" w14:textId="77777777" w:rsidTr="001F7B4D">
        <w:trPr>
          <w:cantSplit/>
        </w:trPr>
        <w:tc>
          <w:tcPr>
            <w:tcW w:w="1843" w:type="dxa"/>
            <w:tcBorders>
              <w:top w:val="nil"/>
              <w:left w:val="nil"/>
              <w:bottom w:val="single" w:sz="4" w:space="0" w:color="FFFFFF" w:themeColor="background1"/>
              <w:right w:val="single" w:sz="4" w:space="0" w:color="FFFFFF" w:themeColor="background1"/>
            </w:tcBorders>
            <w:shd w:val="clear" w:color="auto" w:fill="DBE9E3"/>
            <w:hideMark/>
          </w:tcPr>
          <w:p w14:paraId="5186671F" w14:textId="77777777" w:rsidR="001F7B4D" w:rsidRDefault="001F7B4D">
            <w:pPr>
              <w:pStyle w:val="TableText"/>
              <w:ind w:right="113"/>
            </w:pPr>
            <w:r>
              <w:t>Cancer incidence rate</w:t>
            </w:r>
          </w:p>
        </w:tc>
        <w:tc>
          <w:tcPr>
            <w:tcW w:w="6237" w:type="dxa"/>
            <w:gridSpan w:val="2"/>
            <w:tcBorders>
              <w:top w:val="nil"/>
              <w:left w:val="single" w:sz="4" w:space="0" w:color="FFFFFF" w:themeColor="background1"/>
              <w:bottom w:val="single" w:sz="4" w:space="0" w:color="FFFFFF" w:themeColor="background1"/>
              <w:right w:val="nil"/>
            </w:tcBorders>
            <w:shd w:val="clear" w:color="auto" w:fill="DBE9E3"/>
            <w:hideMark/>
          </w:tcPr>
          <w:p w14:paraId="2C2EF6B1" w14:textId="77777777" w:rsidR="001F7B4D" w:rsidRDefault="001F7B4D">
            <w:pPr>
              <w:pStyle w:val="TableText"/>
            </w:pPr>
            <w:r>
              <w:t>The number of people diagnosed with a new cancer per 100,000 people in the population. Most recent data is 2018.</w:t>
            </w:r>
          </w:p>
          <w:p w14:paraId="20BAA365" w14:textId="77777777" w:rsidR="001F7B4D" w:rsidRDefault="001F7B4D">
            <w:pPr>
              <w:pStyle w:val="TableText"/>
            </w:pPr>
            <w:r>
              <w:t>Numerator: the number of new cancers diagnosed in that year.</w:t>
            </w:r>
          </w:p>
          <w:p w14:paraId="331B0AEC" w14:textId="77777777" w:rsidR="001F7B4D" w:rsidRDefault="001F7B4D">
            <w:pPr>
              <w:pStyle w:val="TableText"/>
            </w:pPr>
            <w:r>
              <w:t>Denominator: Aotearoa New Zealand population.</w:t>
            </w:r>
          </w:p>
        </w:tc>
      </w:tr>
      <w:tr w:rsidR="001F7B4D" w14:paraId="5686B6BC" w14:textId="77777777" w:rsidTr="001F7B4D">
        <w:trPr>
          <w:cantSplit/>
        </w:trPr>
        <w:tc>
          <w:tcPr>
            <w:tcW w:w="1843" w:type="dxa"/>
            <w:tcBorders>
              <w:top w:val="single" w:sz="4" w:space="0" w:color="FFFFFF" w:themeColor="background1"/>
              <w:left w:val="nil"/>
              <w:bottom w:val="single" w:sz="4" w:space="0" w:color="FFFFFF" w:themeColor="background1"/>
              <w:right w:val="single" w:sz="4" w:space="0" w:color="FFFFFF" w:themeColor="background1"/>
            </w:tcBorders>
            <w:shd w:val="clear" w:color="auto" w:fill="F3F7F1"/>
            <w:hideMark/>
          </w:tcPr>
          <w:p w14:paraId="2C9F39EB" w14:textId="77777777" w:rsidR="001F7B4D" w:rsidRDefault="001F7B4D">
            <w:pPr>
              <w:pStyle w:val="TableText"/>
              <w:ind w:right="113"/>
            </w:pPr>
            <w:r>
              <w:t>Access to primary care</w:t>
            </w:r>
          </w:p>
        </w:tc>
        <w:tc>
          <w:tcPr>
            <w:tcW w:w="6237"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F3F7F1"/>
            <w:hideMark/>
          </w:tcPr>
          <w:p w14:paraId="737DAF5B" w14:textId="77777777" w:rsidR="001F7B4D" w:rsidRDefault="001F7B4D">
            <w:pPr>
              <w:pStyle w:val="TableText"/>
            </w:pPr>
            <w:r>
              <w:t>NZ Health System Indicator.</w:t>
            </w:r>
          </w:p>
          <w:p w14:paraId="37BD1EBC" w14:textId="77777777" w:rsidR="001F7B4D" w:rsidRDefault="001F7B4D">
            <w:pPr>
              <w:pStyle w:val="TableText"/>
            </w:pPr>
            <w:r>
              <w:t>People report they can get primary care when they need it.</w:t>
            </w:r>
          </w:p>
          <w:p w14:paraId="6D50E2B1" w14:textId="77777777" w:rsidR="001F7B4D" w:rsidRDefault="001F7B4D">
            <w:pPr>
              <w:pStyle w:val="TableText"/>
            </w:pPr>
            <w:r>
              <w:t>Sourced from the Health Quality &amp; Safety Commission (HQSC) adult primary care experience survey.</w:t>
            </w:r>
          </w:p>
          <w:p w14:paraId="53159CAE" w14:textId="77777777" w:rsidR="001F7B4D" w:rsidRDefault="001F7B4D">
            <w:pPr>
              <w:pStyle w:val="TableText"/>
            </w:pPr>
            <w:r>
              <w:t>Numerator: The number of people answering ‘no’ to the question: In the past 12 months was there a time when you wanted healthcare from a GP or nurse but you could not get it?</w:t>
            </w:r>
          </w:p>
          <w:p w14:paraId="7F28AD21" w14:textId="77777777" w:rsidR="001F7B4D" w:rsidRDefault="001F7B4D">
            <w:pPr>
              <w:pStyle w:val="TableText"/>
            </w:pPr>
            <w:r>
              <w:t>Denominator: The number of people who answered the question: In the past 12 months was there a time when you wanted healthcare from a GP or nurse but you could not get it?</w:t>
            </w:r>
          </w:p>
        </w:tc>
      </w:tr>
      <w:tr w:rsidR="001F7B4D" w14:paraId="59E062A5" w14:textId="77777777" w:rsidTr="001F7B4D">
        <w:trPr>
          <w:cantSplit/>
        </w:trPr>
        <w:tc>
          <w:tcPr>
            <w:tcW w:w="1843" w:type="dxa"/>
            <w:tcBorders>
              <w:top w:val="single" w:sz="4" w:space="0" w:color="FFFFFF" w:themeColor="background1"/>
              <w:left w:val="nil"/>
              <w:bottom w:val="single" w:sz="4" w:space="0" w:color="FFFFFF" w:themeColor="background1"/>
              <w:right w:val="single" w:sz="4" w:space="0" w:color="FFFFFF" w:themeColor="background1"/>
            </w:tcBorders>
            <w:shd w:val="clear" w:color="auto" w:fill="DBE9E3"/>
            <w:hideMark/>
          </w:tcPr>
          <w:p w14:paraId="091D2BEF" w14:textId="77777777" w:rsidR="001F7B4D" w:rsidRDefault="001F7B4D">
            <w:pPr>
              <w:pStyle w:val="TableText"/>
              <w:ind w:right="113"/>
            </w:pPr>
            <w:r>
              <w:t>Cancer mortality rate</w:t>
            </w:r>
          </w:p>
        </w:tc>
        <w:tc>
          <w:tcPr>
            <w:tcW w:w="6237"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DBE9E3"/>
            <w:hideMark/>
          </w:tcPr>
          <w:p w14:paraId="3F2B16F0" w14:textId="77777777" w:rsidR="001F7B4D" w:rsidRDefault="001F7B4D">
            <w:pPr>
              <w:pStyle w:val="TableText"/>
            </w:pPr>
            <w:r>
              <w:t>The number of deaths, with cancer as the underlying cause of death, occurring during the year. Cancer mortality is usually expressed as the number of deaths due to cancer per 100,000 population. Most recent data is 2018.</w:t>
            </w:r>
          </w:p>
          <w:p w14:paraId="731BC7FB" w14:textId="77777777" w:rsidR="001F7B4D" w:rsidRDefault="001F7B4D">
            <w:pPr>
              <w:pStyle w:val="TableText"/>
            </w:pPr>
            <w:r>
              <w:t>Numerator: The number of deaths with cancer as the underlying cause of death.</w:t>
            </w:r>
          </w:p>
          <w:p w14:paraId="0BD3DD60" w14:textId="77777777" w:rsidR="001F7B4D" w:rsidRDefault="001F7B4D">
            <w:pPr>
              <w:pStyle w:val="TableText"/>
            </w:pPr>
            <w:r>
              <w:t>Denominator: Aotearoa New Zealand population.</w:t>
            </w:r>
          </w:p>
        </w:tc>
      </w:tr>
      <w:tr w:rsidR="001F7B4D" w14:paraId="72C46168" w14:textId="77777777" w:rsidTr="001F7B4D">
        <w:trPr>
          <w:cantSplit/>
        </w:trPr>
        <w:tc>
          <w:tcPr>
            <w:tcW w:w="1843" w:type="dxa"/>
            <w:tcBorders>
              <w:top w:val="single" w:sz="4" w:space="0" w:color="FFFFFF" w:themeColor="background1"/>
              <w:left w:val="nil"/>
              <w:bottom w:val="single" w:sz="4" w:space="0" w:color="FFFFFF" w:themeColor="background1"/>
              <w:right w:val="single" w:sz="4" w:space="0" w:color="FFFFFF" w:themeColor="background1"/>
            </w:tcBorders>
            <w:shd w:val="clear" w:color="auto" w:fill="F3F7F1"/>
            <w:hideMark/>
          </w:tcPr>
          <w:p w14:paraId="10354BAE" w14:textId="77777777" w:rsidR="001F7B4D" w:rsidRDefault="001F7B4D">
            <w:pPr>
              <w:pStyle w:val="TableText"/>
              <w:ind w:right="113"/>
            </w:pPr>
            <w:r>
              <w:t>Bowel screening participation</w:t>
            </w:r>
          </w:p>
        </w:tc>
        <w:tc>
          <w:tcPr>
            <w:tcW w:w="6237"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F3F7F1"/>
            <w:hideMark/>
          </w:tcPr>
          <w:p w14:paraId="67A50FBA" w14:textId="77777777" w:rsidR="001F7B4D" w:rsidRDefault="001F7B4D">
            <w:pPr>
              <w:pStyle w:val="TableText"/>
            </w:pPr>
            <w:r>
              <w:t>NZ Health System Indicator.</w:t>
            </w:r>
          </w:p>
          <w:p w14:paraId="42593148" w14:textId="77777777" w:rsidR="001F7B4D" w:rsidRDefault="001F7B4D">
            <w:pPr>
              <w:pStyle w:val="TableText"/>
            </w:pPr>
            <w:r>
              <w:t>This measure is yet to be developed.</w:t>
            </w:r>
          </w:p>
        </w:tc>
      </w:tr>
      <w:tr w:rsidR="001F7B4D" w14:paraId="30A9D448" w14:textId="77777777" w:rsidTr="001F7B4D">
        <w:trPr>
          <w:cantSplit/>
        </w:trPr>
        <w:tc>
          <w:tcPr>
            <w:tcW w:w="1843" w:type="dxa"/>
            <w:tcBorders>
              <w:top w:val="single" w:sz="4" w:space="0" w:color="FFFFFF" w:themeColor="background1"/>
              <w:left w:val="nil"/>
              <w:bottom w:val="single" w:sz="4" w:space="0" w:color="FFFFFF" w:themeColor="background1"/>
              <w:right w:val="single" w:sz="4" w:space="0" w:color="FFFFFF" w:themeColor="background1"/>
            </w:tcBorders>
            <w:shd w:val="clear" w:color="auto" w:fill="DBE9E3"/>
            <w:hideMark/>
          </w:tcPr>
          <w:p w14:paraId="72D9D335" w14:textId="77777777" w:rsidR="001F7B4D" w:rsidRDefault="001F7B4D">
            <w:pPr>
              <w:pStyle w:val="TableText"/>
              <w:ind w:right="113"/>
            </w:pPr>
            <w:r>
              <w:lastRenderedPageBreak/>
              <w:t>Involved in care</w:t>
            </w:r>
          </w:p>
        </w:tc>
        <w:tc>
          <w:tcPr>
            <w:tcW w:w="6237"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DBE9E3"/>
            <w:hideMark/>
          </w:tcPr>
          <w:p w14:paraId="29887EFB" w14:textId="77777777" w:rsidR="001F7B4D" w:rsidRDefault="001F7B4D">
            <w:pPr>
              <w:pStyle w:val="TableText"/>
            </w:pPr>
            <w:r>
              <w:t>NZ Health System Indicator.</w:t>
            </w:r>
          </w:p>
          <w:p w14:paraId="747C3E38" w14:textId="77777777" w:rsidR="001F7B4D" w:rsidRDefault="001F7B4D">
            <w:pPr>
              <w:pStyle w:val="TableText"/>
              <w:rPr>
                <w:spacing w:val="-2"/>
              </w:rPr>
            </w:pPr>
            <w:r>
              <w:rPr>
                <w:spacing w:val="-2"/>
              </w:rPr>
              <w:t>The number of people who report they can get primary care when they need it.</w:t>
            </w:r>
          </w:p>
          <w:p w14:paraId="5D6BDEC8" w14:textId="77777777" w:rsidR="001F7B4D" w:rsidRDefault="001F7B4D">
            <w:pPr>
              <w:pStyle w:val="TableText"/>
            </w:pPr>
            <w:r>
              <w:t>Sourced from the Health Quality &amp; Safety Commission (HQSC) adult primary care experience survey.</w:t>
            </w:r>
          </w:p>
          <w:p w14:paraId="0E4E82FD" w14:textId="77777777" w:rsidR="001F7B4D" w:rsidRDefault="001F7B4D">
            <w:pPr>
              <w:pStyle w:val="TableText"/>
            </w:pPr>
            <w:r>
              <w:t>Numerator: The number of people answering ‘yes’ to the question: Did the GP or nurse involve you as much as you wanted to be in making decisions about your treatment and care?</w:t>
            </w:r>
          </w:p>
          <w:p w14:paraId="7503DFB3" w14:textId="77777777" w:rsidR="001F7B4D" w:rsidRDefault="001F7B4D">
            <w:pPr>
              <w:pStyle w:val="TableText"/>
            </w:pPr>
            <w:r>
              <w:t>Denominator: The number of people who answered the question: Did the GP or nurse involve you as much as you wanted to be in making decisions about your treatment and care?</w:t>
            </w:r>
          </w:p>
        </w:tc>
      </w:tr>
      <w:tr w:rsidR="001F7B4D" w14:paraId="036AA2FA" w14:textId="77777777" w:rsidTr="001F7B4D">
        <w:trPr>
          <w:cantSplit/>
        </w:trPr>
        <w:tc>
          <w:tcPr>
            <w:tcW w:w="1843" w:type="dxa"/>
            <w:tcBorders>
              <w:top w:val="single" w:sz="4" w:space="0" w:color="FFFFFF" w:themeColor="background1"/>
              <w:left w:val="nil"/>
              <w:bottom w:val="single" w:sz="4" w:space="0" w:color="FFFFFF" w:themeColor="background1"/>
              <w:right w:val="single" w:sz="4" w:space="0" w:color="FFFFFF" w:themeColor="background1"/>
            </w:tcBorders>
            <w:shd w:val="clear" w:color="auto" w:fill="C5E2E2"/>
            <w:hideMark/>
          </w:tcPr>
          <w:p w14:paraId="7E41AA8A" w14:textId="77777777" w:rsidR="001F7B4D" w:rsidRDefault="001F7B4D">
            <w:pPr>
              <w:pStyle w:val="TableText"/>
              <w:ind w:right="113"/>
            </w:pPr>
            <w:r>
              <w:t>CT/MRI wait times</w:t>
            </w:r>
          </w:p>
        </w:tc>
        <w:tc>
          <w:tcPr>
            <w:tcW w:w="6237"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C5E2E2"/>
            <w:hideMark/>
          </w:tcPr>
          <w:p w14:paraId="38386EEA" w14:textId="77777777" w:rsidR="001F7B4D" w:rsidRDefault="001F7B4D">
            <w:pPr>
              <w:pStyle w:val="TableText"/>
            </w:pPr>
            <w:r>
              <w:t>The number of people accepted for a CT scan receive their scan within 42 days or less (target 95%).</w:t>
            </w:r>
          </w:p>
          <w:p w14:paraId="6803C75E" w14:textId="77777777" w:rsidR="001F7B4D" w:rsidRDefault="001F7B4D">
            <w:pPr>
              <w:pStyle w:val="TableText"/>
            </w:pPr>
            <w:r>
              <w:t>The number of people accepted for a MRI scan receive their scan within 42 days or less (target 90%).</w:t>
            </w:r>
          </w:p>
          <w:p w14:paraId="74046279" w14:textId="77777777" w:rsidR="001F7B4D" w:rsidRDefault="001F7B4D">
            <w:pPr>
              <w:pStyle w:val="TableText"/>
            </w:pPr>
            <w:r>
              <w:t>Numerator: The number of people who receive the diagnostic within the identified timeframe and people waiting for the diagnostic at the end of the period who have waited less than the indicated timeframe.</w:t>
            </w:r>
          </w:p>
          <w:p w14:paraId="6742A96D" w14:textId="77777777" w:rsidR="001F7B4D" w:rsidRDefault="001F7B4D">
            <w:pPr>
              <w:pStyle w:val="TableText"/>
            </w:pPr>
            <w:r>
              <w:t>Denominator: The number of people who have received the diagnostic and people waiting for the diagnostic at the end of the period.</w:t>
            </w:r>
          </w:p>
        </w:tc>
      </w:tr>
      <w:tr w:rsidR="001F7B4D" w14:paraId="0F5DF5C1" w14:textId="77777777" w:rsidTr="001F7B4D">
        <w:trPr>
          <w:cantSplit/>
        </w:trPr>
        <w:tc>
          <w:tcPr>
            <w:tcW w:w="1843" w:type="dxa"/>
            <w:tcBorders>
              <w:top w:val="single" w:sz="4" w:space="0" w:color="FFFFFF" w:themeColor="background1"/>
              <w:left w:val="nil"/>
              <w:bottom w:val="single" w:sz="4" w:space="0" w:color="FFFFFF" w:themeColor="background1"/>
              <w:right w:val="single" w:sz="4" w:space="0" w:color="FFFFFF" w:themeColor="background1"/>
            </w:tcBorders>
            <w:shd w:val="clear" w:color="auto" w:fill="ECF5F5"/>
            <w:hideMark/>
          </w:tcPr>
          <w:p w14:paraId="2CFB0546" w14:textId="77777777" w:rsidR="001F7B4D" w:rsidRDefault="001F7B4D">
            <w:pPr>
              <w:pStyle w:val="TableText"/>
              <w:ind w:right="113"/>
            </w:pPr>
            <w:r>
              <w:t>Colonoscopy wait times</w:t>
            </w:r>
          </w:p>
        </w:tc>
        <w:tc>
          <w:tcPr>
            <w:tcW w:w="6237"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ECF5F5"/>
            <w:hideMark/>
          </w:tcPr>
          <w:p w14:paraId="3506079A" w14:textId="77777777" w:rsidR="001F7B4D" w:rsidRDefault="001F7B4D">
            <w:pPr>
              <w:pStyle w:val="TableText"/>
            </w:pPr>
            <w:r>
              <w:t>The number of people accepted for an urgent colonoscopy receive this in 14 days or less (target 90%).</w:t>
            </w:r>
          </w:p>
          <w:p w14:paraId="435E6920" w14:textId="77777777" w:rsidR="001F7B4D" w:rsidRDefault="001F7B4D">
            <w:pPr>
              <w:pStyle w:val="TableText"/>
            </w:pPr>
            <w:r>
              <w:t>The number of people accepted for a non urgent colonoscopy receive this in 42 days or less (target 90%).</w:t>
            </w:r>
          </w:p>
          <w:p w14:paraId="17F3C3B9" w14:textId="77777777" w:rsidR="001F7B4D" w:rsidRDefault="001F7B4D">
            <w:pPr>
              <w:pStyle w:val="TableText"/>
            </w:pPr>
            <w:r>
              <w:t>The number of people accepted for a surveillance colonoscopy whose procedure is due prior to or within the month of reporting receive this in 84 days or less (target 90%).</w:t>
            </w:r>
          </w:p>
          <w:p w14:paraId="7DA8548A" w14:textId="77777777" w:rsidR="001F7B4D" w:rsidRDefault="001F7B4D">
            <w:pPr>
              <w:pStyle w:val="TableText"/>
            </w:pPr>
            <w:r>
              <w:t>Numerator: The number of people who receive the diagnostic within the identified timeframe and people waiting for the diagnostic at the end of the period who have waited less than the indicated timeframe.</w:t>
            </w:r>
          </w:p>
          <w:p w14:paraId="3DC02526" w14:textId="77777777" w:rsidR="001F7B4D" w:rsidRDefault="001F7B4D">
            <w:pPr>
              <w:pStyle w:val="TableText"/>
            </w:pPr>
            <w:r>
              <w:t>Denominator: The number of people who have received the diagnostic and people waiting for the diagnostic at the end of the period.</w:t>
            </w:r>
          </w:p>
        </w:tc>
      </w:tr>
      <w:tr w:rsidR="001F7B4D" w14:paraId="58F6402B" w14:textId="77777777" w:rsidTr="001F7B4D">
        <w:trPr>
          <w:cantSplit/>
        </w:trPr>
        <w:tc>
          <w:tcPr>
            <w:tcW w:w="1843" w:type="dxa"/>
            <w:tcBorders>
              <w:top w:val="single" w:sz="4" w:space="0" w:color="FFFFFF" w:themeColor="background1"/>
              <w:left w:val="nil"/>
              <w:bottom w:val="single" w:sz="4" w:space="0" w:color="FFFFFF" w:themeColor="background1"/>
              <w:right w:val="single" w:sz="4" w:space="0" w:color="FFFFFF" w:themeColor="background1"/>
            </w:tcBorders>
            <w:shd w:val="clear" w:color="auto" w:fill="C5E2E2"/>
            <w:hideMark/>
          </w:tcPr>
          <w:p w14:paraId="22A9A383" w14:textId="77777777" w:rsidR="001F7B4D" w:rsidRDefault="001F7B4D">
            <w:pPr>
              <w:pStyle w:val="TableText"/>
              <w:ind w:right="113"/>
            </w:pPr>
            <w:r>
              <w:t>Breast and cervical screening rates for Māori</w:t>
            </w:r>
          </w:p>
        </w:tc>
        <w:tc>
          <w:tcPr>
            <w:tcW w:w="6237"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C5E2E2"/>
            <w:hideMark/>
          </w:tcPr>
          <w:p w14:paraId="60F2AD7B" w14:textId="77777777" w:rsidR="001F7B4D" w:rsidRDefault="001F7B4D">
            <w:pPr>
              <w:pStyle w:val="TableText"/>
            </w:pPr>
            <w:r>
              <w:t>Percentage of eligible women screened in the most recent 24-month period (target 70%).</w:t>
            </w:r>
          </w:p>
        </w:tc>
      </w:tr>
      <w:tr w:rsidR="001F7B4D" w14:paraId="0B8AB64D" w14:textId="77777777" w:rsidTr="001F7B4D">
        <w:trPr>
          <w:cantSplit/>
        </w:trPr>
        <w:tc>
          <w:tcPr>
            <w:tcW w:w="1843" w:type="dxa"/>
            <w:tcBorders>
              <w:top w:val="single" w:sz="4" w:space="0" w:color="FFFFFF" w:themeColor="background1"/>
              <w:left w:val="nil"/>
              <w:bottom w:val="single" w:sz="4" w:space="0" w:color="FFFFFF" w:themeColor="background1"/>
              <w:right w:val="single" w:sz="4" w:space="0" w:color="FFFFFF" w:themeColor="background1"/>
            </w:tcBorders>
            <w:shd w:val="clear" w:color="auto" w:fill="ECF5F5"/>
            <w:hideMark/>
          </w:tcPr>
          <w:p w14:paraId="7A088E74" w14:textId="77777777" w:rsidR="001F7B4D" w:rsidRDefault="001F7B4D">
            <w:pPr>
              <w:pStyle w:val="TableText"/>
              <w:ind w:right="113"/>
            </w:pPr>
            <w:r>
              <w:t>Access to travel support</w:t>
            </w:r>
          </w:p>
        </w:tc>
        <w:tc>
          <w:tcPr>
            <w:tcW w:w="6237"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ECF5F5"/>
            <w:hideMark/>
          </w:tcPr>
          <w:p w14:paraId="354DFA5E" w14:textId="77777777" w:rsidR="001F7B4D" w:rsidRDefault="001F7B4D">
            <w:pPr>
              <w:pStyle w:val="TableText"/>
            </w:pPr>
            <w:r>
              <w:t>This measure is yet to be developed.</w:t>
            </w:r>
          </w:p>
        </w:tc>
      </w:tr>
      <w:tr w:rsidR="001F7B4D" w14:paraId="6BEC92D2" w14:textId="77777777" w:rsidTr="001F7B4D">
        <w:trPr>
          <w:cantSplit/>
        </w:trPr>
        <w:tc>
          <w:tcPr>
            <w:tcW w:w="1843" w:type="dxa"/>
            <w:tcBorders>
              <w:top w:val="single" w:sz="4" w:space="0" w:color="FFFFFF" w:themeColor="background1"/>
              <w:left w:val="nil"/>
              <w:bottom w:val="single" w:sz="4" w:space="0" w:color="FFFFFF" w:themeColor="background1"/>
              <w:right w:val="single" w:sz="4" w:space="0" w:color="FFFFFF" w:themeColor="background1"/>
            </w:tcBorders>
            <w:shd w:val="clear" w:color="auto" w:fill="C5E2E2"/>
            <w:hideMark/>
          </w:tcPr>
          <w:p w14:paraId="63806CC1" w14:textId="77777777" w:rsidR="001F7B4D" w:rsidRDefault="001F7B4D">
            <w:pPr>
              <w:pStyle w:val="TableText"/>
              <w:ind w:right="113"/>
            </w:pPr>
            <w:r>
              <w:t>Wait for first specialist appointment</w:t>
            </w:r>
          </w:p>
        </w:tc>
        <w:tc>
          <w:tcPr>
            <w:tcW w:w="6237"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C5E2E2"/>
            <w:hideMark/>
          </w:tcPr>
          <w:p w14:paraId="50D91E93" w14:textId="77777777" w:rsidR="001F7B4D" w:rsidRDefault="001F7B4D">
            <w:pPr>
              <w:pStyle w:val="TableText"/>
            </w:pPr>
            <w:r>
              <w:t>ESPI 2: All patients accepted for an first specialist appointment (FSA) should be seen within four months of the date of referral. The goal is to have no patients waiting more than four months for an FSA.</w:t>
            </w:r>
          </w:p>
          <w:p w14:paraId="3476CDE9" w14:textId="77777777" w:rsidR="001F7B4D" w:rsidRDefault="001F7B4D">
            <w:pPr>
              <w:pStyle w:val="TableText"/>
            </w:pPr>
            <w:r>
              <w:t>Numerator: the number of patients waiting longer than four calendar months for an FSA.</w:t>
            </w:r>
          </w:p>
          <w:p w14:paraId="4CC63BAF" w14:textId="77777777" w:rsidR="001F7B4D" w:rsidRDefault="001F7B4D">
            <w:pPr>
              <w:pStyle w:val="TableText"/>
            </w:pPr>
            <w:r>
              <w:t>Denominator: total number of patients waiting at month end for an FSA.</w:t>
            </w:r>
          </w:p>
        </w:tc>
      </w:tr>
      <w:tr w:rsidR="001F7B4D" w14:paraId="66307FBD" w14:textId="77777777" w:rsidTr="001F7B4D">
        <w:trPr>
          <w:cantSplit/>
        </w:trPr>
        <w:tc>
          <w:tcPr>
            <w:tcW w:w="1900"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ECF5F5"/>
            <w:hideMark/>
          </w:tcPr>
          <w:p w14:paraId="6DC971DB" w14:textId="77777777" w:rsidR="001F7B4D" w:rsidRDefault="001F7B4D">
            <w:pPr>
              <w:pStyle w:val="TableText"/>
              <w:ind w:right="113"/>
            </w:pPr>
            <w:r>
              <w:t>Wait for treatment</w:t>
            </w:r>
          </w:p>
        </w:tc>
        <w:tc>
          <w:tcPr>
            <w:tcW w:w="6180" w:type="dxa"/>
            <w:tcBorders>
              <w:top w:val="single" w:sz="4" w:space="0" w:color="FFFFFF" w:themeColor="background1"/>
              <w:left w:val="single" w:sz="4" w:space="0" w:color="FFFFFF" w:themeColor="background1"/>
              <w:bottom w:val="single" w:sz="4" w:space="0" w:color="FFFFFF" w:themeColor="background1"/>
              <w:right w:val="nil"/>
            </w:tcBorders>
            <w:shd w:val="clear" w:color="auto" w:fill="ECF5F5"/>
            <w:hideMark/>
          </w:tcPr>
          <w:p w14:paraId="6421CA3B" w14:textId="77777777" w:rsidR="001F7B4D" w:rsidRDefault="001F7B4D">
            <w:pPr>
              <w:pStyle w:val="TableText"/>
            </w:pPr>
            <w:r>
              <w:t>ESPI 5: All patients given a commitment to treatment should receive it within four months. The goal is to ensure no patients with this status remain untreated after four months.</w:t>
            </w:r>
          </w:p>
          <w:p w14:paraId="7F581405" w14:textId="77777777" w:rsidR="001F7B4D" w:rsidRDefault="001F7B4D">
            <w:pPr>
              <w:pStyle w:val="TableText"/>
            </w:pPr>
            <w:r>
              <w:t>Numerator: the number of patients with an assured status waiting longer than 120 days.</w:t>
            </w:r>
          </w:p>
          <w:p w14:paraId="7104F4CE" w14:textId="77777777" w:rsidR="001F7B4D" w:rsidRDefault="001F7B4D">
            <w:pPr>
              <w:pStyle w:val="TableText"/>
            </w:pPr>
            <w:r>
              <w:t>Denominator: the total number of patients waiting with an assured status.</w:t>
            </w:r>
          </w:p>
        </w:tc>
      </w:tr>
      <w:tr w:rsidR="001F7B4D" w14:paraId="11E63BEB" w14:textId="77777777" w:rsidTr="001F7B4D">
        <w:trPr>
          <w:cantSplit/>
        </w:trPr>
        <w:tc>
          <w:tcPr>
            <w:tcW w:w="1900"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C5E2E2"/>
            <w:hideMark/>
          </w:tcPr>
          <w:p w14:paraId="6DA16E11" w14:textId="77777777" w:rsidR="001F7B4D" w:rsidRDefault="001F7B4D">
            <w:pPr>
              <w:pStyle w:val="TableText"/>
              <w:ind w:right="113"/>
            </w:pPr>
            <w:r>
              <w:lastRenderedPageBreak/>
              <w:t>Patient experience</w:t>
            </w:r>
          </w:p>
        </w:tc>
        <w:tc>
          <w:tcPr>
            <w:tcW w:w="6180" w:type="dxa"/>
            <w:tcBorders>
              <w:top w:val="single" w:sz="4" w:space="0" w:color="FFFFFF" w:themeColor="background1"/>
              <w:left w:val="single" w:sz="4" w:space="0" w:color="FFFFFF" w:themeColor="background1"/>
              <w:bottom w:val="single" w:sz="4" w:space="0" w:color="FFFFFF" w:themeColor="background1"/>
              <w:right w:val="nil"/>
            </w:tcBorders>
            <w:shd w:val="clear" w:color="auto" w:fill="C5E2E2"/>
            <w:hideMark/>
          </w:tcPr>
          <w:p w14:paraId="65087E68" w14:textId="77777777" w:rsidR="001F7B4D" w:rsidRDefault="001F7B4D">
            <w:pPr>
              <w:pStyle w:val="TableText"/>
            </w:pPr>
            <w:r>
              <w:t>This measure is yet to be developed.</w:t>
            </w:r>
          </w:p>
        </w:tc>
      </w:tr>
      <w:tr w:rsidR="001F7B4D" w14:paraId="44A7D0BD" w14:textId="77777777" w:rsidTr="001F7B4D">
        <w:trPr>
          <w:cantSplit/>
        </w:trPr>
        <w:tc>
          <w:tcPr>
            <w:tcW w:w="1900"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ECF5F5"/>
            <w:hideMark/>
          </w:tcPr>
          <w:p w14:paraId="48955B92" w14:textId="77777777" w:rsidR="001F7B4D" w:rsidRDefault="001F7B4D">
            <w:pPr>
              <w:pStyle w:val="TableText"/>
              <w:ind w:right="113"/>
            </w:pPr>
            <w:r>
              <w:t>% workforce Māori</w:t>
            </w:r>
          </w:p>
        </w:tc>
        <w:tc>
          <w:tcPr>
            <w:tcW w:w="6180" w:type="dxa"/>
            <w:tcBorders>
              <w:top w:val="single" w:sz="4" w:space="0" w:color="FFFFFF" w:themeColor="background1"/>
              <w:left w:val="single" w:sz="4" w:space="0" w:color="FFFFFF" w:themeColor="background1"/>
              <w:bottom w:val="single" w:sz="4" w:space="0" w:color="FFFFFF" w:themeColor="background1"/>
              <w:right w:val="nil"/>
            </w:tcBorders>
            <w:shd w:val="clear" w:color="auto" w:fill="ECF5F5"/>
            <w:hideMark/>
          </w:tcPr>
          <w:p w14:paraId="24E6C888" w14:textId="77777777" w:rsidR="001F7B4D" w:rsidRDefault="001F7B4D">
            <w:pPr>
              <w:pStyle w:val="TableText"/>
            </w:pPr>
            <w:r>
              <w:t>This measure is yet to be developed.</w:t>
            </w:r>
          </w:p>
        </w:tc>
      </w:tr>
      <w:tr w:rsidR="001F7B4D" w14:paraId="694981E5" w14:textId="77777777" w:rsidTr="001F7B4D">
        <w:trPr>
          <w:cantSplit/>
        </w:trPr>
        <w:tc>
          <w:tcPr>
            <w:tcW w:w="1900"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4DDAC"/>
            <w:hideMark/>
          </w:tcPr>
          <w:p w14:paraId="74FFB980" w14:textId="77777777" w:rsidR="001F7B4D" w:rsidRDefault="001F7B4D">
            <w:pPr>
              <w:pStyle w:val="TableText"/>
              <w:keepNext/>
              <w:ind w:right="113"/>
            </w:pPr>
            <w:r>
              <w:t>Staff satisfaction</w:t>
            </w:r>
          </w:p>
        </w:tc>
        <w:tc>
          <w:tcPr>
            <w:tcW w:w="61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4DDAC"/>
            <w:hideMark/>
          </w:tcPr>
          <w:p w14:paraId="117C5159" w14:textId="77777777" w:rsidR="001F7B4D" w:rsidRDefault="001F7B4D">
            <w:pPr>
              <w:pStyle w:val="TableText"/>
            </w:pPr>
            <w:r>
              <w:t>Overall agency score in ‘Korero Mai’ staff satisfaction survey (out of 10).</w:t>
            </w:r>
          </w:p>
        </w:tc>
      </w:tr>
      <w:tr w:rsidR="001F7B4D" w14:paraId="5229A3A7" w14:textId="77777777" w:rsidTr="001F7B4D">
        <w:trPr>
          <w:cantSplit/>
        </w:trPr>
        <w:tc>
          <w:tcPr>
            <w:tcW w:w="1900"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BF4E3"/>
            <w:hideMark/>
          </w:tcPr>
          <w:p w14:paraId="440921BB" w14:textId="77777777" w:rsidR="001F7B4D" w:rsidRDefault="001F7B4D">
            <w:pPr>
              <w:pStyle w:val="TableText"/>
              <w:keepNext/>
              <w:ind w:right="113"/>
            </w:pPr>
            <w:r>
              <w:t>Sick leave taken</w:t>
            </w:r>
          </w:p>
        </w:tc>
        <w:tc>
          <w:tcPr>
            <w:tcW w:w="61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BF4E3"/>
            <w:hideMark/>
          </w:tcPr>
          <w:p w14:paraId="2D5FE039" w14:textId="77777777" w:rsidR="001F7B4D" w:rsidRDefault="001F7B4D">
            <w:pPr>
              <w:pStyle w:val="TableText"/>
            </w:pPr>
            <w:r>
              <w:t>The average number of sick leave days applied for and approved per permanent or fixed term employee in that financial year.</w:t>
            </w:r>
          </w:p>
        </w:tc>
      </w:tr>
      <w:tr w:rsidR="001F7B4D" w14:paraId="162BDEA3" w14:textId="77777777" w:rsidTr="001F7B4D">
        <w:trPr>
          <w:cantSplit/>
        </w:trPr>
        <w:tc>
          <w:tcPr>
            <w:tcW w:w="1900"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4DDAC"/>
            <w:hideMark/>
          </w:tcPr>
          <w:p w14:paraId="2278194F" w14:textId="77777777" w:rsidR="001F7B4D" w:rsidRDefault="001F7B4D">
            <w:pPr>
              <w:pStyle w:val="TableText"/>
              <w:keepNext/>
              <w:ind w:right="113"/>
            </w:pPr>
            <w:r>
              <w:t>Staff turnover</w:t>
            </w:r>
          </w:p>
        </w:tc>
        <w:tc>
          <w:tcPr>
            <w:tcW w:w="61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4DDAC"/>
            <w:hideMark/>
          </w:tcPr>
          <w:p w14:paraId="746FA4CB" w14:textId="77777777" w:rsidR="001F7B4D" w:rsidRDefault="001F7B4D">
            <w:pPr>
              <w:pStyle w:val="TableText"/>
            </w:pPr>
            <w:r>
              <w:t>The proportion of staff who resigned from Te Aho o Te Kahu in the financial year.</w:t>
            </w:r>
          </w:p>
          <w:p w14:paraId="7A11E951" w14:textId="77777777" w:rsidR="001F7B4D" w:rsidRDefault="001F7B4D">
            <w:pPr>
              <w:pStyle w:val="TableText"/>
            </w:pPr>
            <w:r>
              <w:t>Numerator: The number of people who resigned.</w:t>
            </w:r>
          </w:p>
          <w:p w14:paraId="1C30C615" w14:textId="77777777" w:rsidR="001F7B4D" w:rsidRDefault="001F7B4D">
            <w:pPr>
              <w:pStyle w:val="TableText"/>
            </w:pPr>
            <w:r>
              <w:t>Denominator: The number of permanent and fixed term staff.</w:t>
            </w:r>
          </w:p>
        </w:tc>
      </w:tr>
      <w:tr w:rsidR="001F7B4D" w14:paraId="637096CB" w14:textId="77777777" w:rsidTr="001F7B4D">
        <w:trPr>
          <w:cantSplit/>
        </w:trPr>
        <w:tc>
          <w:tcPr>
            <w:tcW w:w="1900"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BF4E3"/>
            <w:hideMark/>
          </w:tcPr>
          <w:p w14:paraId="2C08BFE0" w14:textId="77777777" w:rsidR="001F7B4D" w:rsidRDefault="001F7B4D">
            <w:pPr>
              <w:pStyle w:val="TableText"/>
              <w:ind w:right="113"/>
            </w:pPr>
            <w:r>
              <w:t>OIA timeliness</w:t>
            </w:r>
          </w:p>
        </w:tc>
        <w:tc>
          <w:tcPr>
            <w:tcW w:w="61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BF4E3"/>
            <w:hideMark/>
          </w:tcPr>
          <w:p w14:paraId="66B5B1BD" w14:textId="77777777" w:rsidR="001F7B4D" w:rsidRDefault="001F7B4D">
            <w:pPr>
              <w:pStyle w:val="TableText"/>
            </w:pPr>
            <w:r>
              <w:t>The proportion of Official Information Act 1982 (OIA) responses that are sent to requestors within legislated timelines.</w:t>
            </w:r>
          </w:p>
        </w:tc>
      </w:tr>
      <w:tr w:rsidR="001F7B4D" w14:paraId="2EE6A0ED" w14:textId="77777777" w:rsidTr="001F7B4D">
        <w:trPr>
          <w:cantSplit/>
        </w:trPr>
        <w:tc>
          <w:tcPr>
            <w:tcW w:w="1900"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4DDAC"/>
            <w:hideMark/>
          </w:tcPr>
          <w:p w14:paraId="7155E29A" w14:textId="77777777" w:rsidR="001F7B4D" w:rsidRDefault="001F7B4D">
            <w:pPr>
              <w:pStyle w:val="TableText"/>
              <w:ind w:right="113"/>
            </w:pPr>
            <w:r>
              <w:t>% staff Māori</w:t>
            </w:r>
          </w:p>
        </w:tc>
        <w:tc>
          <w:tcPr>
            <w:tcW w:w="6180" w:type="dxa"/>
            <w:tcBorders>
              <w:top w:val="single" w:sz="4" w:space="0" w:color="FFFFFF" w:themeColor="background1"/>
              <w:left w:val="single" w:sz="4" w:space="0" w:color="FFFFFF" w:themeColor="background1"/>
              <w:bottom w:val="single" w:sz="4" w:space="0" w:color="FFFFFF" w:themeColor="background1"/>
              <w:right w:val="nil"/>
            </w:tcBorders>
            <w:shd w:val="clear" w:color="auto" w:fill="F4DDAC"/>
            <w:hideMark/>
          </w:tcPr>
          <w:p w14:paraId="06E32DA0" w14:textId="77777777" w:rsidR="001F7B4D" w:rsidRDefault="001F7B4D">
            <w:pPr>
              <w:pStyle w:val="TableText"/>
            </w:pPr>
            <w:r>
              <w:t>The proportion of Te Aho o Te Kahu staff who identify as Māori.</w:t>
            </w:r>
          </w:p>
          <w:p w14:paraId="545A1A62" w14:textId="77777777" w:rsidR="001F7B4D" w:rsidRDefault="001F7B4D">
            <w:pPr>
              <w:pStyle w:val="TableText"/>
            </w:pPr>
            <w:r>
              <w:t>Numerator: The number of people who identify as Māori.</w:t>
            </w:r>
          </w:p>
          <w:p w14:paraId="1FB2F17A" w14:textId="77777777" w:rsidR="001F7B4D" w:rsidRDefault="001F7B4D">
            <w:pPr>
              <w:pStyle w:val="TableText"/>
            </w:pPr>
            <w:r>
              <w:t>Denominator: The number of permanent and fixed term staff.</w:t>
            </w:r>
          </w:p>
        </w:tc>
      </w:tr>
    </w:tbl>
    <w:p w14:paraId="60B86223" w14:textId="77777777" w:rsidR="001F7B4D" w:rsidRDefault="001F7B4D" w:rsidP="001F7B4D"/>
    <w:p w14:paraId="1C99C1D7" w14:textId="77777777" w:rsidR="001F7B4D" w:rsidRDefault="001F7B4D" w:rsidP="001F7B4D">
      <w:pPr>
        <w:pStyle w:val="Heading2"/>
        <w:keepNext w:val="0"/>
        <w:pageBreakBefore/>
        <w:spacing w:before="0"/>
        <w:rPr>
          <w:color w:val="22B893"/>
        </w:rPr>
      </w:pPr>
      <w:bookmarkStart w:id="6" w:name="_Toc89934696"/>
      <w:r>
        <w:rPr>
          <w:color w:val="20473C"/>
        </w:rPr>
        <w:lastRenderedPageBreak/>
        <w:t>Haepapa Tauākī |</w:t>
      </w:r>
      <w:r>
        <w:rPr>
          <w:color w:val="20473C"/>
        </w:rPr>
        <w:br/>
      </w:r>
      <w:r>
        <w:rPr>
          <w:color w:val="22B893"/>
        </w:rPr>
        <w:t>Statement of responsibility</w:t>
      </w:r>
      <w:bookmarkEnd w:id="6"/>
    </w:p>
    <w:p w14:paraId="51AE28E0" w14:textId="77777777" w:rsidR="001F7B4D" w:rsidRDefault="001F7B4D" w:rsidP="001F7B4D">
      <w:r>
        <w:t>I am responsible, as Chief Executive of the Cancer Control Agency (Te Aho o Te Kahu) for the accuracy of any end-of-year performance information prepared by Te Aho o Te Kahu, whether or not that information is included in the Annual Report.</w:t>
      </w:r>
    </w:p>
    <w:p w14:paraId="2162F610" w14:textId="77777777" w:rsidR="001F7B4D" w:rsidRDefault="001F7B4D" w:rsidP="001F7B4D"/>
    <w:p w14:paraId="6C8691BC" w14:textId="77777777" w:rsidR="001F7B4D" w:rsidRDefault="001F7B4D" w:rsidP="001F7B4D">
      <w:r>
        <w:t>In my opinion, the Annual Report fairly reflects the operations, progress, and organisational health and capability of Te Aho o Te Kahu.</w:t>
      </w:r>
    </w:p>
    <w:p w14:paraId="0191D5E8" w14:textId="77777777" w:rsidR="001F7B4D" w:rsidRDefault="001F7B4D" w:rsidP="001F7B4D"/>
    <w:p w14:paraId="52C7DB74" w14:textId="3FAB5CEC" w:rsidR="001F7B4D" w:rsidRDefault="001F7B4D" w:rsidP="001F7B4D">
      <w:r>
        <w:rPr>
          <w:noProof/>
          <w:lang w:eastAsia="en-NZ"/>
        </w:rPr>
        <w:drawing>
          <wp:inline distT="0" distB="0" distL="0" distR="0" wp14:anchorId="712E511C" wp14:editId="7286FD2B">
            <wp:extent cx="1531620" cy="586740"/>
            <wp:effectExtent l="0" t="0" r="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jpeg">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620" cy="586740"/>
                    </a:xfrm>
                    <a:prstGeom prst="rect">
                      <a:avLst/>
                    </a:prstGeom>
                    <a:noFill/>
                    <a:ln>
                      <a:noFill/>
                    </a:ln>
                  </pic:spPr>
                </pic:pic>
              </a:graphicData>
            </a:graphic>
          </wp:inline>
        </w:drawing>
      </w:r>
    </w:p>
    <w:p w14:paraId="583AD77E" w14:textId="77777777" w:rsidR="001F7B4D" w:rsidRDefault="001F7B4D" w:rsidP="001F7B4D">
      <w:pPr>
        <w:rPr>
          <w:b/>
        </w:rPr>
      </w:pPr>
      <w:r>
        <w:rPr>
          <w:b/>
        </w:rPr>
        <w:t>Professor Diana Sarfati</w:t>
      </w:r>
    </w:p>
    <w:p w14:paraId="6469E6B8" w14:textId="77777777" w:rsidR="001F7B4D" w:rsidRDefault="001F7B4D" w:rsidP="001F7B4D">
      <w:r>
        <w:t>Chief Executive</w:t>
      </w:r>
    </w:p>
    <w:p w14:paraId="4DC51AE7" w14:textId="77777777" w:rsidR="001F7B4D" w:rsidRDefault="001F7B4D" w:rsidP="001F7B4D">
      <w:r>
        <w:t>Te Aho o Te Kahu, Cancer Control Agency</w:t>
      </w:r>
      <w:r>
        <w:br/>
        <w:t>23 November 2021</w:t>
      </w:r>
    </w:p>
    <w:p w14:paraId="1DA5E5A3" w14:textId="77777777" w:rsidR="001F7B4D" w:rsidRDefault="001F7B4D" w:rsidP="001F7B4D">
      <w:bookmarkStart w:id="7" w:name="Statement_of_financial_position__as_at_3"/>
      <w:bookmarkStart w:id="8" w:name="_bookmark32"/>
      <w:bookmarkStart w:id="9" w:name="Statement_of_changes_in_equity_for_the_y"/>
      <w:bookmarkStart w:id="10" w:name="_bookmark33"/>
      <w:bookmarkStart w:id="11" w:name="Statement_of_cash_flows_for_the_year__en"/>
      <w:bookmarkStart w:id="12" w:name="_bookmark34"/>
      <w:bookmarkStart w:id="13" w:name="Statement_of_commitments_as_at_30_June_2"/>
      <w:bookmarkStart w:id="14" w:name="_bookmark35"/>
      <w:bookmarkStart w:id="15" w:name="__Statement_of_responsibility"/>
      <w:bookmarkStart w:id="16" w:name="_bookmark54"/>
      <w:bookmarkEnd w:id="7"/>
      <w:bookmarkEnd w:id="8"/>
      <w:bookmarkEnd w:id="9"/>
      <w:bookmarkEnd w:id="10"/>
      <w:bookmarkEnd w:id="11"/>
      <w:bookmarkEnd w:id="12"/>
      <w:bookmarkEnd w:id="13"/>
      <w:bookmarkEnd w:id="14"/>
      <w:bookmarkEnd w:id="15"/>
      <w:bookmarkEnd w:id="16"/>
    </w:p>
    <w:p w14:paraId="11DBE755" w14:textId="77777777" w:rsidR="00396DD7" w:rsidRDefault="00396DD7"/>
    <w:sectPr w:rsidR="00396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A124686C"/>
    <w:lvl w:ilvl="0">
      <w:start w:val="1"/>
      <w:numFmt w:val="decimal"/>
      <w:lvlText w:val="%1"/>
      <w:lvlJc w:val="left"/>
      <w:pPr>
        <w:ind w:left="992" w:hanging="992"/>
      </w:pPr>
    </w:lvl>
    <w:lvl w:ilvl="1">
      <w:start w:val="1"/>
      <w:numFmt w:val="lowerLetter"/>
      <w:lvlText w:val="%2."/>
      <w:lvlJc w:val="left"/>
      <w:pPr>
        <w:ind w:left="992" w:hanging="992"/>
      </w:pPr>
    </w:lvl>
    <w:lvl w:ilvl="2">
      <w:start w:val="1"/>
      <w:numFmt w:val="none"/>
      <w:pStyle w:val="Heading3"/>
      <w:suff w:val="nothing"/>
      <w:lvlText w:val="%3"/>
      <w:lvlJc w:val="left"/>
      <w:pPr>
        <w:ind w:left="0" w:firstLine="0"/>
      </w:pPr>
    </w:lvl>
    <w:lvl w:ilvl="3">
      <w:start w:val="1"/>
      <w:numFmt w:val="decimal"/>
      <w:pStyle w:val="Number"/>
      <w:lvlText w:val="%4."/>
      <w:lvlJc w:val="left"/>
      <w:pPr>
        <w:ind w:left="567" w:hanging="567"/>
      </w:pPr>
    </w:lvl>
    <w:lvl w:ilvl="4">
      <w:start w:val="1"/>
      <w:numFmt w:val="lowerLetter"/>
      <w:pStyle w:val="Letter"/>
      <w:lvlText w:val="%5."/>
      <w:lvlJc w:val="left"/>
      <w:pPr>
        <w:ind w:left="1134" w:hanging="567"/>
      </w:pPr>
    </w:lvl>
    <w:lvl w:ilvl="5">
      <w:start w:val="1"/>
      <w:numFmt w:val="lowerRoman"/>
      <w:pStyle w:val="Roman"/>
      <w:lvlText w:val="%6."/>
      <w:lvlJc w:val="left"/>
      <w:pPr>
        <w:ind w:left="1701" w:hanging="567"/>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1A31B79"/>
    <w:multiLevelType w:val="multilevel"/>
    <w:tmpl w:val="A20AD880"/>
    <w:lvl w:ilvl="0">
      <w:start w:val="1"/>
      <w:numFmt w:val="decimal"/>
      <w:pStyle w:val="Heading3numbered"/>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F311C"/>
    <w:multiLevelType w:val="hybridMultilevel"/>
    <w:tmpl w:val="77AC84D2"/>
    <w:lvl w:ilvl="0" w:tplc="3C3A08E4">
      <w:start w:val="1"/>
      <w:numFmt w:val="bullet"/>
      <w:pStyle w:val="Circle"/>
      <w:lvlText w:val=""/>
      <w:lvlJc w:val="left"/>
      <w:pPr>
        <w:ind w:left="720" w:hanging="360"/>
      </w:pPr>
      <w:rPr>
        <w:rFonts w:ascii="Wingdings 2" w:hAnsi="Wingdings 2" w:hint="default"/>
        <w:sz w:val="16"/>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cs="Times New Roman" w:hint="default"/>
        <w:b w:val="0"/>
        <w:i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num>
  <w:num w:numId="9">
    <w:abstractNumId w:val="5"/>
  </w:num>
  <w:num w:numId="10">
    <w:abstractNumId w:val="5"/>
    <w:lvlOverride w:ilvl="0"/>
    <w:lvlOverride w:ilvl="1"/>
    <w:lvlOverride w:ilvl="2"/>
    <w:lvlOverride w:ilvl="3"/>
    <w:lvlOverride w:ilvl="4"/>
    <w:lvlOverride w:ilvl="5"/>
    <w:lvlOverride w:ilvl="6"/>
    <w:lvlOverride w:ilvl="7"/>
    <w:lvlOverride w:ilvl="8"/>
  </w:num>
  <w:num w:numId="11">
    <w:abstractNumId w:val="3"/>
  </w:num>
  <w:num w:numId="12">
    <w:abstractNumId w:val="3"/>
    <w:lvlOverride w:ilvl="0"/>
    <w:lvlOverride w:ilvl="1"/>
    <w:lvlOverride w:ilvl="2"/>
    <w:lvlOverride w:ilvl="3"/>
    <w:lvlOverride w:ilvl="4"/>
    <w:lvlOverride w:ilvl="5"/>
    <w:lvlOverride w:ilvl="6"/>
    <w:lvlOverride w:ilvl="7"/>
    <w:lvlOverride w:ilv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4D"/>
    <w:rsid w:val="001F7B4D"/>
    <w:rsid w:val="00396D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7125EF7F"/>
  <w15:chartTrackingRefBased/>
  <w15:docId w15:val="{4DCAA50A-61A9-4BD7-9942-E8E01D66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B4D"/>
    <w:pPr>
      <w:spacing w:after="0" w:line="240" w:lineRule="auto"/>
    </w:pPr>
    <w:rPr>
      <w:rFonts w:ascii="Segoe UI" w:eastAsia="Times New Roman" w:hAnsi="Segoe UI" w:cs="Times New Roman"/>
      <w:sz w:val="21"/>
      <w:szCs w:val="20"/>
      <w:lang w:eastAsia="en-GB"/>
    </w:rPr>
  </w:style>
  <w:style w:type="paragraph" w:styleId="Heading1">
    <w:name w:val="heading 1"/>
    <w:basedOn w:val="Normal"/>
    <w:next w:val="Normal"/>
    <w:link w:val="Heading1Char"/>
    <w:uiPriority w:val="1"/>
    <w:qFormat/>
    <w:rsid w:val="001F7B4D"/>
    <w:pPr>
      <w:pageBreakBefore/>
      <w:spacing w:after="360"/>
      <w:outlineLvl w:val="0"/>
    </w:pPr>
    <w:rPr>
      <w:b/>
      <w:color w:val="23305D"/>
      <w:spacing w:val="-10"/>
      <w:sz w:val="60"/>
    </w:rPr>
  </w:style>
  <w:style w:type="paragraph" w:styleId="Heading2">
    <w:name w:val="heading 2"/>
    <w:basedOn w:val="Normal"/>
    <w:next w:val="Normal"/>
    <w:link w:val="Heading2Char"/>
    <w:uiPriority w:val="1"/>
    <w:semiHidden/>
    <w:unhideWhenUsed/>
    <w:qFormat/>
    <w:rsid w:val="001F7B4D"/>
    <w:pPr>
      <w:keepNext/>
      <w:spacing w:before="480" w:after="180"/>
      <w:outlineLvl w:val="1"/>
    </w:pPr>
    <w:rPr>
      <w:b/>
      <w:color w:val="0A6AB4"/>
      <w:spacing w:val="-5"/>
      <w:sz w:val="42"/>
    </w:rPr>
  </w:style>
  <w:style w:type="paragraph" w:styleId="Heading3">
    <w:name w:val="heading 3"/>
    <w:basedOn w:val="Normal"/>
    <w:next w:val="Normal"/>
    <w:link w:val="Heading3Char"/>
    <w:uiPriority w:val="1"/>
    <w:semiHidden/>
    <w:unhideWhenUsed/>
    <w:qFormat/>
    <w:rsid w:val="001F7B4D"/>
    <w:pPr>
      <w:keepNext/>
      <w:numPr>
        <w:ilvl w:val="2"/>
        <w:numId w:val="1"/>
      </w:numPr>
      <w:spacing w:before="360" w:after="180"/>
      <w:outlineLvl w:val="2"/>
    </w:pPr>
    <w:rPr>
      <w:color w:val="0A6AB4"/>
      <w:spacing w:val="-5"/>
      <w:sz w:val="36"/>
    </w:rPr>
  </w:style>
  <w:style w:type="paragraph" w:styleId="Heading4">
    <w:name w:val="heading 4"/>
    <w:basedOn w:val="Normal"/>
    <w:next w:val="Normal"/>
    <w:link w:val="Heading4Char"/>
    <w:uiPriority w:val="1"/>
    <w:semiHidden/>
    <w:unhideWhenUsed/>
    <w:qFormat/>
    <w:rsid w:val="001F7B4D"/>
    <w:pPr>
      <w:keepNext/>
      <w:spacing w:before="240" w:after="120"/>
      <w:outlineLvl w:val="3"/>
    </w:pPr>
    <w:rPr>
      <w:color w:val="0A6AB4"/>
      <w:sz w:val="28"/>
    </w:rPr>
  </w:style>
  <w:style w:type="paragraph" w:styleId="Heading5">
    <w:name w:val="heading 5"/>
    <w:basedOn w:val="Normal"/>
    <w:next w:val="Normal"/>
    <w:link w:val="Heading5Char"/>
    <w:uiPriority w:val="1"/>
    <w:semiHidden/>
    <w:unhideWhenUsed/>
    <w:qFormat/>
    <w:rsid w:val="001F7B4D"/>
    <w:pPr>
      <w:keepNext/>
      <w:spacing w:before="120" w:after="120"/>
      <w:outlineLvl w:val="4"/>
    </w:pPr>
    <w:rPr>
      <w:color w:val="0A6AB4"/>
      <w:sz w:val="24"/>
    </w:rPr>
  </w:style>
  <w:style w:type="paragraph" w:styleId="Heading6">
    <w:name w:val="heading 6"/>
    <w:basedOn w:val="Normal"/>
    <w:next w:val="Normal"/>
    <w:link w:val="Heading6Char"/>
    <w:uiPriority w:val="1"/>
    <w:semiHidden/>
    <w:unhideWhenUsed/>
    <w:qFormat/>
    <w:rsid w:val="001F7B4D"/>
    <w:pPr>
      <w:keepNext/>
      <w:spacing w:before="120" w:after="60"/>
      <w:outlineLvl w:val="5"/>
    </w:pPr>
    <w:rPr>
      <w:rFonts w:eastAsia="MS Gothic"/>
      <w:iCs/>
      <w:color w:val="0A6AB4"/>
      <w:szCs w:val="24"/>
      <w:lang w:eastAsia="en-US"/>
    </w:rPr>
  </w:style>
  <w:style w:type="paragraph" w:styleId="Heading7">
    <w:name w:val="heading 7"/>
    <w:basedOn w:val="Normal"/>
    <w:next w:val="Normal"/>
    <w:link w:val="Heading7Char"/>
    <w:uiPriority w:val="1"/>
    <w:semiHidden/>
    <w:unhideWhenUsed/>
    <w:qFormat/>
    <w:rsid w:val="001F7B4D"/>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semiHidden/>
    <w:unhideWhenUsed/>
    <w:qFormat/>
    <w:rsid w:val="001F7B4D"/>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semiHidden/>
    <w:unhideWhenUsed/>
    <w:qFormat/>
    <w:rsid w:val="001F7B4D"/>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7B4D"/>
    <w:rPr>
      <w:rFonts w:ascii="Segoe UI" w:eastAsia="Times New Roman" w:hAnsi="Segoe UI" w:cs="Times New Roman"/>
      <w:b/>
      <w:color w:val="23305D"/>
      <w:spacing w:val="-10"/>
      <w:sz w:val="60"/>
      <w:szCs w:val="20"/>
      <w:lang w:eastAsia="en-GB"/>
    </w:rPr>
  </w:style>
  <w:style w:type="character" w:customStyle="1" w:styleId="Heading2Char">
    <w:name w:val="Heading 2 Char"/>
    <w:basedOn w:val="DefaultParagraphFont"/>
    <w:link w:val="Heading2"/>
    <w:uiPriority w:val="1"/>
    <w:semiHidden/>
    <w:rsid w:val="001F7B4D"/>
    <w:rPr>
      <w:rFonts w:ascii="Segoe UI" w:eastAsia="Times New Roman" w:hAnsi="Segoe UI" w:cs="Times New Roman"/>
      <w:b/>
      <w:color w:val="0A6AB4"/>
      <w:spacing w:val="-5"/>
      <w:sz w:val="42"/>
      <w:szCs w:val="20"/>
      <w:lang w:eastAsia="en-GB"/>
    </w:rPr>
  </w:style>
  <w:style w:type="character" w:customStyle="1" w:styleId="Heading3Char">
    <w:name w:val="Heading 3 Char"/>
    <w:basedOn w:val="DefaultParagraphFont"/>
    <w:link w:val="Heading3"/>
    <w:uiPriority w:val="1"/>
    <w:semiHidden/>
    <w:rsid w:val="001F7B4D"/>
    <w:rPr>
      <w:rFonts w:ascii="Segoe UI" w:eastAsia="Times New Roman" w:hAnsi="Segoe UI" w:cs="Times New Roman"/>
      <w:color w:val="0A6AB4"/>
      <w:spacing w:val="-5"/>
      <w:sz w:val="36"/>
      <w:szCs w:val="20"/>
      <w:lang w:eastAsia="en-GB"/>
    </w:rPr>
  </w:style>
  <w:style w:type="character" w:customStyle="1" w:styleId="Heading4Char">
    <w:name w:val="Heading 4 Char"/>
    <w:basedOn w:val="DefaultParagraphFont"/>
    <w:link w:val="Heading4"/>
    <w:uiPriority w:val="1"/>
    <w:semiHidden/>
    <w:rsid w:val="001F7B4D"/>
    <w:rPr>
      <w:rFonts w:ascii="Segoe UI" w:eastAsia="Times New Roman" w:hAnsi="Segoe UI" w:cs="Times New Roman"/>
      <w:color w:val="0A6AB4"/>
      <w:sz w:val="28"/>
      <w:szCs w:val="20"/>
      <w:lang w:eastAsia="en-GB"/>
    </w:rPr>
  </w:style>
  <w:style w:type="character" w:customStyle="1" w:styleId="Heading5Char">
    <w:name w:val="Heading 5 Char"/>
    <w:basedOn w:val="DefaultParagraphFont"/>
    <w:link w:val="Heading5"/>
    <w:uiPriority w:val="1"/>
    <w:semiHidden/>
    <w:rsid w:val="001F7B4D"/>
    <w:rPr>
      <w:rFonts w:ascii="Segoe UI" w:eastAsia="Times New Roman" w:hAnsi="Segoe UI" w:cs="Times New Roman"/>
      <w:color w:val="0A6AB4"/>
      <w:sz w:val="24"/>
      <w:szCs w:val="20"/>
      <w:lang w:eastAsia="en-GB"/>
    </w:rPr>
  </w:style>
  <w:style w:type="character" w:customStyle="1" w:styleId="Heading6Char">
    <w:name w:val="Heading 6 Char"/>
    <w:basedOn w:val="DefaultParagraphFont"/>
    <w:link w:val="Heading6"/>
    <w:uiPriority w:val="1"/>
    <w:semiHidden/>
    <w:rsid w:val="001F7B4D"/>
    <w:rPr>
      <w:rFonts w:ascii="Segoe UI" w:eastAsia="MS Gothic" w:hAnsi="Segoe UI" w:cs="Times New Roman"/>
      <w:iCs/>
      <w:color w:val="0A6AB4"/>
      <w:sz w:val="21"/>
      <w:szCs w:val="24"/>
    </w:rPr>
  </w:style>
  <w:style w:type="character" w:customStyle="1" w:styleId="Heading7Char">
    <w:name w:val="Heading 7 Char"/>
    <w:basedOn w:val="DefaultParagraphFont"/>
    <w:link w:val="Heading7"/>
    <w:uiPriority w:val="1"/>
    <w:semiHidden/>
    <w:rsid w:val="001F7B4D"/>
    <w:rPr>
      <w:rFonts w:ascii="Calibri" w:eastAsia="MS Gothic" w:hAnsi="Calibri" w:cs="Times New Roman"/>
      <w:i/>
      <w:iCs/>
      <w:color w:val="404040"/>
      <w:sz w:val="21"/>
      <w:szCs w:val="24"/>
      <w:lang w:val="en-GB"/>
    </w:rPr>
  </w:style>
  <w:style w:type="character" w:customStyle="1" w:styleId="Heading8Char">
    <w:name w:val="Heading 8 Char"/>
    <w:basedOn w:val="DefaultParagraphFont"/>
    <w:link w:val="Heading8"/>
    <w:uiPriority w:val="1"/>
    <w:semiHidden/>
    <w:rsid w:val="001F7B4D"/>
    <w:rPr>
      <w:rFonts w:ascii="Segoe UI" w:eastAsia="MS Gothic" w:hAnsi="Segoe UI" w:cs="Times New Roman"/>
      <w:color w:val="0A6AB4"/>
      <w:spacing w:val="-10"/>
      <w:sz w:val="36"/>
      <w:szCs w:val="24"/>
    </w:rPr>
  </w:style>
  <w:style w:type="character" w:customStyle="1" w:styleId="Heading9Char">
    <w:name w:val="Heading 9 Char"/>
    <w:basedOn w:val="DefaultParagraphFont"/>
    <w:link w:val="Heading9"/>
    <w:uiPriority w:val="1"/>
    <w:semiHidden/>
    <w:rsid w:val="001F7B4D"/>
    <w:rPr>
      <w:rFonts w:ascii="Calibri" w:eastAsia="MS Gothic" w:hAnsi="Calibri" w:cs="Times New Roman"/>
      <w:i/>
      <w:iCs/>
      <w:color w:val="404040"/>
      <w:sz w:val="21"/>
      <w:szCs w:val="24"/>
      <w:lang w:val="en-GB"/>
    </w:rPr>
  </w:style>
  <w:style w:type="character" w:styleId="Hyperlink">
    <w:name w:val="Hyperlink"/>
    <w:uiPriority w:val="99"/>
    <w:semiHidden/>
    <w:unhideWhenUsed/>
    <w:rsid w:val="001F7B4D"/>
    <w:rPr>
      <w:b/>
      <w:bCs w:val="0"/>
      <w:strike w:val="0"/>
      <w:dstrike w:val="0"/>
      <w:color w:val="595959" w:themeColor="text1" w:themeTint="A6"/>
      <w:u w:val="none"/>
      <w:effect w:val="none"/>
    </w:rPr>
  </w:style>
  <w:style w:type="character" w:styleId="FollowedHyperlink">
    <w:name w:val="FollowedHyperlink"/>
    <w:basedOn w:val="DefaultParagraphFont"/>
    <w:uiPriority w:val="99"/>
    <w:semiHidden/>
    <w:unhideWhenUsed/>
    <w:rsid w:val="001F7B4D"/>
    <w:rPr>
      <w:color w:val="954F72" w:themeColor="followedHyperlink"/>
      <w:u w:val="single"/>
    </w:rPr>
  </w:style>
  <w:style w:type="paragraph" w:customStyle="1" w:styleId="msonormal0">
    <w:name w:val="msonormal"/>
    <w:basedOn w:val="Normal"/>
    <w:rsid w:val="001F7B4D"/>
    <w:pPr>
      <w:spacing w:before="100" w:beforeAutospacing="1" w:after="100" w:afterAutospacing="1"/>
    </w:pPr>
    <w:rPr>
      <w:rFonts w:ascii="Times New Roman" w:hAnsi="Times New Roman"/>
      <w:sz w:val="24"/>
      <w:szCs w:val="24"/>
      <w:lang w:eastAsia="en-NZ"/>
    </w:rPr>
  </w:style>
  <w:style w:type="paragraph" w:styleId="TOC1">
    <w:name w:val="toc 1"/>
    <w:basedOn w:val="Normal"/>
    <w:next w:val="Normal"/>
    <w:autoRedefine/>
    <w:uiPriority w:val="39"/>
    <w:semiHidden/>
    <w:unhideWhenUsed/>
    <w:qFormat/>
    <w:rsid w:val="001F7B4D"/>
    <w:pPr>
      <w:tabs>
        <w:tab w:val="right" w:pos="8080"/>
      </w:tabs>
      <w:spacing w:before="300"/>
      <w:ind w:right="567"/>
    </w:pPr>
    <w:rPr>
      <w:rFonts w:ascii="Segoe UI Semibold" w:hAnsi="Segoe UI Semibold"/>
      <w:sz w:val="24"/>
    </w:rPr>
  </w:style>
  <w:style w:type="paragraph" w:styleId="TOC2">
    <w:name w:val="toc 2"/>
    <w:basedOn w:val="Normal"/>
    <w:next w:val="Normal"/>
    <w:autoRedefine/>
    <w:uiPriority w:val="39"/>
    <w:semiHidden/>
    <w:unhideWhenUsed/>
    <w:qFormat/>
    <w:rsid w:val="001F7B4D"/>
    <w:pPr>
      <w:tabs>
        <w:tab w:val="right" w:pos="8080"/>
      </w:tabs>
      <w:spacing w:before="60"/>
      <w:ind w:left="284" w:right="567"/>
    </w:pPr>
  </w:style>
  <w:style w:type="paragraph" w:styleId="TOC3">
    <w:name w:val="toc 3"/>
    <w:basedOn w:val="Normal"/>
    <w:next w:val="Normal"/>
    <w:autoRedefine/>
    <w:uiPriority w:val="39"/>
    <w:semiHidden/>
    <w:unhideWhenUsed/>
    <w:qFormat/>
    <w:rsid w:val="001F7B4D"/>
    <w:pPr>
      <w:tabs>
        <w:tab w:val="right" w:pos="8080"/>
      </w:tabs>
      <w:spacing w:before="120"/>
      <w:ind w:left="992" w:right="567" w:hanging="992"/>
    </w:pPr>
  </w:style>
  <w:style w:type="paragraph" w:styleId="FootnoteText">
    <w:name w:val="footnote text"/>
    <w:basedOn w:val="Normal"/>
    <w:link w:val="FootnoteTextChar"/>
    <w:semiHidden/>
    <w:unhideWhenUsed/>
    <w:rsid w:val="001F7B4D"/>
    <w:pPr>
      <w:spacing w:before="60" w:line="228" w:lineRule="auto"/>
      <w:ind w:left="284" w:hanging="284"/>
    </w:pPr>
    <w:rPr>
      <w:sz w:val="17"/>
    </w:rPr>
  </w:style>
  <w:style w:type="character" w:customStyle="1" w:styleId="FootnoteTextChar">
    <w:name w:val="Footnote Text Char"/>
    <w:basedOn w:val="DefaultParagraphFont"/>
    <w:link w:val="FootnoteText"/>
    <w:semiHidden/>
    <w:rsid w:val="001F7B4D"/>
    <w:rPr>
      <w:rFonts w:ascii="Segoe UI" w:eastAsia="Times New Roman" w:hAnsi="Segoe UI" w:cs="Times New Roman"/>
      <w:sz w:val="17"/>
      <w:szCs w:val="20"/>
      <w:lang w:eastAsia="en-GB"/>
    </w:rPr>
  </w:style>
  <w:style w:type="paragraph" w:styleId="Header">
    <w:name w:val="header"/>
    <w:basedOn w:val="Normal"/>
    <w:link w:val="HeaderChar"/>
    <w:uiPriority w:val="99"/>
    <w:semiHidden/>
    <w:unhideWhenUsed/>
    <w:qFormat/>
    <w:rsid w:val="001F7B4D"/>
  </w:style>
  <w:style w:type="character" w:customStyle="1" w:styleId="HeaderChar">
    <w:name w:val="Header Char"/>
    <w:basedOn w:val="DefaultParagraphFont"/>
    <w:link w:val="Header"/>
    <w:uiPriority w:val="99"/>
    <w:semiHidden/>
    <w:rsid w:val="001F7B4D"/>
    <w:rPr>
      <w:rFonts w:ascii="Segoe UI" w:eastAsia="Times New Roman" w:hAnsi="Segoe UI" w:cs="Times New Roman"/>
      <w:sz w:val="21"/>
      <w:szCs w:val="20"/>
      <w:lang w:eastAsia="en-GB"/>
    </w:rPr>
  </w:style>
  <w:style w:type="paragraph" w:styleId="Footer">
    <w:name w:val="footer"/>
    <w:basedOn w:val="Normal"/>
    <w:link w:val="FooterChar"/>
    <w:uiPriority w:val="99"/>
    <w:semiHidden/>
    <w:unhideWhenUsed/>
    <w:qFormat/>
    <w:rsid w:val="001F7B4D"/>
  </w:style>
  <w:style w:type="character" w:customStyle="1" w:styleId="FooterChar">
    <w:name w:val="Footer Char"/>
    <w:basedOn w:val="DefaultParagraphFont"/>
    <w:link w:val="Footer"/>
    <w:uiPriority w:val="99"/>
    <w:semiHidden/>
    <w:rsid w:val="001F7B4D"/>
    <w:rPr>
      <w:rFonts w:ascii="Segoe UI" w:eastAsia="Times New Roman" w:hAnsi="Segoe UI" w:cs="Times New Roman"/>
      <w:sz w:val="21"/>
      <w:szCs w:val="20"/>
      <w:lang w:eastAsia="en-GB"/>
    </w:rPr>
  </w:style>
  <w:style w:type="paragraph" w:styleId="Caption">
    <w:name w:val="caption"/>
    <w:basedOn w:val="Normal"/>
    <w:next w:val="Normal"/>
    <w:semiHidden/>
    <w:unhideWhenUsed/>
    <w:qFormat/>
    <w:rsid w:val="001F7B4D"/>
    <w:pPr>
      <w:spacing w:after="200"/>
    </w:pPr>
    <w:rPr>
      <w:b/>
      <w:bCs/>
      <w:color w:val="4472C4" w:themeColor="accent1"/>
      <w:sz w:val="18"/>
      <w:szCs w:val="18"/>
    </w:rPr>
  </w:style>
  <w:style w:type="paragraph" w:styleId="Title">
    <w:name w:val="Title"/>
    <w:basedOn w:val="Normal"/>
    <w:next w:val="Normal"/>
    <w:link w:val="TitleChar"/>
    <w:qFormat/>
    <w:rsid w:val="001F7B4D"/>
    <w:pPr>
      <w:spacing w:line="216" w:lineRule="auto"/>
      <w:ind w:right="1701"/>
    </w:pPr>
    <w:rPr>
      <w:rFonts w:ascii="Segoe UI Black" w:hAnsi="Segoe UI Black" w:cs="Lucida Sans Unicode"/>
      <w:b/>
      <w:sz w:val="72"/>
      <w:szCs w:val="72"/>
    </w:rPr>
  </w:style>
  <w:style w:type="character" w:customStyle="1" w:styleId="TitleChar">
    <w:name w:val="Title Char"/>
    <w:basedOn w:val="DefaultParagraphFont"/>
    <w:link w:val="Title"/>
    <w:rsid w:val="001F7B4D"/>
    <w:rPr>
      <w:rFonts w:ascii="Segoe UI Black" w:eastAsia="Times New Roman" w:hAnsi="Segoe UI Black" w:cs="Lucida Sans Unicode"/>
      <w:b/>
      <w:sz w:val="72"/>
      <w:szCs w:val="72"/>
      <w:lang w:eastAsia="en-GB"/>
    </w:rPr>
  </w:style>
  <w:style w:type="paragraph" w:styleId="Revision">
    <w:name w:val="Revision"/>
    <w:uiPriority w:val="99"/>
    <w:semiHidden/>
    <w:rsid w:val="001F7B4D"/>
    <w:pPr>
      <w:spacing w:after="0" w:line="240" w:lineRule="auto"/>
    </w:pPr>
    <w:rPr>
      <w:rFonts w:ascii="Calibri" w:eastAsia="Calibri" w:hAnsi="Calibri" w:cs="Times New Roman"/>
      <w:lang w:val="en-US"/>
    </w:rPr>
  </w:style>
  <w:style w:type="paragraph" w:styleId="Quote">
    <w:name w:val="Quote"/>
    <w:basedOn w:val="Normal"/>
    <w:next w:val="Normal"/>
    <w:link w:val="QuoteChar"/>
    <w:qFormat/>
    <w:rsid w:val="001F7B4D"/>
    <w:pPr>
      <w:spacing w:before="120"/>
      <w:ind w:left="284" w:right="284"/>
    </w:pPr>
  </w:style>
  <w:style w:type="character" w:customStyle="1" w:styleId="QuoteChar">
    <w:name w:val="Quote Char"/>
    <w:basedOn w:val="DefaultParagraphFont"/>
    <w:link w:val="Quote"/>
    <w:rsid w:val="001F7B4D"/>
    <w:rPr>
      <w:rFonts w:ascii="Segoe UI" w:eastAsia="Times New Roman" w:hAnsi="Segoe UI" w:cs="Times New Roman"/>
      <w:sz w:val="21"/>
      <w:szCs w:val="20"/>
      <w:lang w:eastAsia="en-GB"/>
    </w:rPr>
  </w:style>
  <w:style w:type="character" w:customStyle="1" w:styleId="BulletChar">
    <w:name w:val="Bullet Char"/>
    <w:link w:val="Bullet"/>
    <w:uiPriority w:val="99"/>
    <w:locked/>
    <w:rsid w:val="001F7B4D"/>
    <w:rPr>
      <w:rFonts w:ascii="Segoe UI" w:hAnsi="Segoe UI" w:cs="Segoe UI"/>
      <w:sz w:val="21"/>
      <w:lang w:eastAsia="en-GB"/>
    </w:rPr>
  </w:style>
  <w:style w:type="paragraph" w:customStyle="1" w:styleId="Bullet">
    <w:name w:val="Bullet"/>
    <w:basedOn w:val="Normal"/>
    <w:link w:val="BulletChar"/>
    <w:uiPriority w:val="99"/>
    <w:qFormat/>
    <w:rsid w:val="001F7B4D"/>
    <w:pPr>
      <w:numPr>
        <w:numId w:val="3"/>
      </w:numPr>
      <w:spacing w:before="90"/>
    </w:pPr>
    <w:rPr>
      <w:rFonts w:eastAsiaTheme="minorHAnsi" w:cs="Segoe UI"/>
      <w:szCs w:val="22"/>
    </w:rPr>
  </w:style>
  <w:style w:type="paragraph" w:customStyle="1" w:styleId="Imprint">
    <w:name w:val="Imprint"/>
    <w:basedOn w:val="Normal"/>
    <w:next w:val="Normal"/>
    <w:qFormat/>
    <w:rsid w:val="001F7B4D"/>
    <w:pPr>
      <w:spacing w:after="240"/>
    </w:pPr>
    <w:rPr>
      <w:sz w:val="20"/>
    </w:rPr>
  </w:style>
  <w:style w:type="paragraph" w:customStyle="1" w:styleId="VersoFooter">
    <w:name w:val="Verso Footer"/>
    <w:basedOn w:val="Footer"/>
    <w:rsid w:val="001F7B4D"/>
    <w:rPr>
      <w:sz w:val="15"/>
    </w:rPr>
  </w:style>
  <w:style w:type="paragraph" w:customStyle="1" w:styleId="RectoFooter">
    <w:name w:val="Recto Footer"/>
    <w:basedOn w:val="Footer"/>
    <w:rsid w:val="001F7B4D"/>
    <w:pPr>
      <w:jc w:val="right"/>
    </w:pPr>
    <w:rPr>
      <w:caps/>
      <w:sz w:val="15"/>
    </w:rPr>
  </w:style>
  <w:style w:type="character" w:customStyle="1" w:styleId="FigureChar">
    <w:name w:val="Figure Char"/>
    <w:link w:val="Figure"/>
    <w:locked/>
    <w:rsid w:val="001F7B4D"/>
    <w:rPr>
      <w:rFonts w:ascii="Segoe UI" w:hAnsi="Segoe UI" w:cs="Segoe UI"/>
      <w:b/>
      <w:lang w:eastAsia="en-GB"/>
    </w:rPr>
  </w:style>
  <w:style w:type="paragraph" w:customStyle="1" w:styleId="Figure">
    <w:name w:val="Figure"/>
    <w:basedOn w:val="Normal"/>
    <w:next w:val="Normal"/>
    <w:link w:val="FigureChar"/>
    <w:qFormat/>
    <w:rsid w:val="001F7B4D"/>
    <w:pPr>
      <w:keepNext/>
      <w:spacing w:before="120" w:after="120"/>
    </w:pPr>
    <w:rPr>
      <w:rFonts w:eastAsiaTheme="minorHAnsi" w:cs="Segoe UI"/>
      <w:b/>
      <w:sz w:val="22"/>
      <w:szCs w:val="22"/>
    </w:rPr>
  </w:style>
  <w:style w:type="character" w:customStyle="1" w:styleId="TableChar">
    <w:name w:val="Table Char"/>
    <w:link w:val="Table"/>
    <w:locked/>
    <w:rsid w:val="001F7B4D"/>
    <w:rPr>
      <w:rFonts w:ascii="Segoe UI" w:hAnsi="Segoe UI" w:cs="Segoe UI"/>
      <w:b/>
      <w:lang w:eastAsia="en-GB"/>
    </w:rPr>
  </w:style>
  <w:style w:type="paragraph" w:customStyle="1" w:styleId="Table">
    <w:name w:val="Table"/>
    <w:basedOn w:val="Figure"/>
    <w:link w:val="TableChar"/>
    <w:qFormat/>
    <w:rsid w:val="001F7B4D"/>
  </w:style>
  <w:style w:type="paragraph" w:customStyle="1" w:styleId="Dash">
    <w:name w:val="Dash"/>
    <w:basedOn w:val="Bullet"/>
    <w:qFormat/>
    <w:rsid w:val="001F7B4D"/>
    <w:pPr>
      <w:numPr>
        <w:numId w:val="5"/>
      </w:numPr>
      <w:tabs>
        <w:tab w:val="clear" w:pos="567"/>
        <w:tab w:val="num" w:pos="360"/>
      </w:tabs>
      <w:spacing w:before="60"/>
      <w:ind w:left="284" w:hanging="284"/>
    </w:pPr>
  </w:style>
  <w:style w:type="paragraph" w:customStyle="1" w:styleId="TableText">
    <w:name w:val="TableText"/>
    <w:basedOn w:val="Normal"/>
    <w:qFormat/>
    <w:rsid w:val="001F7B4D"/>
    <w:pPr>
      <w:spacing w:before="60" w:after="60"/>
    </w:pPr>
    <w:rPr>
      <w:sz w:val="18"/>
    </w:rPr>
  </w:style>
  <w:style w:type="paragraph" w:customStyle="1" w:styleId="TableBullet">
    <w:name w:val="TableBullet"/>
    <w:basedOn w:val="TableText"/>
    <w:qFormat/>
    <w:rsid w:val="001F7B4D"/>
    <w:pPr>
      <w:numPr>
        <w:numId w:val="7"/>
      </w:numPr>
    </w:pPr>
  </w:style>
  <w:style w:type="paragraph" w:customStyle="1" w:styleId="Box">
    <w:name w:val="Box"/>
    <w:basedOn w:val="Normal"/>
    <w:qFormat/>
    <w:rsid w:val="001F7B4D"/>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1F7B4D"/>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8"/>
      <w:szCs w:val="24"/>
    </w:rPr>
  </w:style>
  <w:style w:type="paragraph" w:customStyle="1" w:styleId="BoxBullet">
    <w:name w:val="BoxBullet"/>
    <w:basedOn w:val="Bullet"/>
    <w:qFormat/>
    <w:rsid w:val="001F7B4D"/>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1F7B4D"/>
    <w:pPr>
      <w:outlineLvl w:val="9"/>
    </w:pPr>
  </w:style>
  <w:style w:type="character" w:customStyle="1" w:styleId="NoteChar">
    <w:name w:val="Note Char"/>
    <w:link w:val="Note"/>
    <w:locked/>
    <w:rsid w:val="001F7B4D"/>
    <w:rPr>
      <w:rFonts w:ascii="Segoe UI" w:hAnsi="Segoe UI" w:cs="Segoe UI"/>
      <w:sz w:val="17"/>
      <w:lang w:eastAsia="en-GB"/>
    </w:rPr>
  </w:style>
  <w:style w:type="paragraph" w:customStyle="1" w:styleId="Note">
    <w:name w:val="Note"/>
    <w:basedOn w:val="Normal"/>
    <w:next w:val="Normal"/>
    <w:link w:val="NoteChar"/>
    <w:qFormat/>
    <w:rsid w:val="001F7B4D"/>
    <w:pPr>
      <w:spacing w:before="80"/>
    </w:pPr>
    <w:rPr>
      <w:rFonts w:eastAsiaTheme="minorHAnsi" w:cs="Segoe UI"/>
      <w:sz w:val="17"/>
      <w:szCs w:val="22"/>
    </w:rPr>
  </w:style>
  <w:style w:type="paragraph" w:customStyle="1" w:styleId="Year">
    <w:name w:val="Year"/>
    <w:basedOn w:val="Subhead"/>
    <w:next w:val="Subhead"/>
    <w:qFormat/>
    <w:rsid w:val="001F7B4D"/>
    <w:rPr>
      <w:sz w:val="28"/>
    </w:rPr>
  </w:style>
  <w:style w:type="paragraph" w:customStyle="1" w:styleId="Subhead">
    <w:name w:val="Subhead"/>
    <w:basedOn w:val="Normal"/>
    <w:next w:val="Year"/>
    <w:qFormat/>
    <w:rsid w:val="001F7B4D"/>
    <w:pPr>
      <w:spacing w:before="840"/>
      <w:ind w:right="1701"/>
    </w:pPr>
    <w:rPr>
      <w:rFonts w:ascii="Segoe UI Semibold" w:hAnsi="Segoe UI Semibold" w:cs="Segoe UI Semibold"/>
      <w:sz w:val="36"/>
      <w:szCs w:val="26"/>
    </w:rPr>
  </w:style>
  <w:style w:type="paragraph" w:customStyle="1" w:styleId="References">
    <w:name w:val="References"/>
    <w:basedOn w:val="Normal"/>
    <w:qFormat/>
    <w:rsid w:val="001F7B4D"/>
    <w:pPr>
      <w:spacing w:after="180"/>
    </w:pPr>
  </w:style>
  <w:style w:type="paragraph" w:customStyle="1" w:styleId="TableDash">
    <w:name w:val="TableDash"/>
    <w:basedOn w:val="TableText"/>
    <w:qFormat/>
    <w:rsid w:val="001F7B4D"/>
    <w:pPr>
      <w:numPr>
        <w:numId w:val="9"/>
      </w:numPr>
      <w:spacing w:before="40" w:after="0"/>
    </w:pPr>
    <w:rPr>
      <w:szCs w:val="22"/>
    </w:rPr>
  </w:style>
  <w:style w:type="paragraph" w:customStyle="1" w:styleId="Number">
    <w:name w:val="Number"/>
    <w:basedOn w:val="Normal"/>
    <w:rsid w:val="001F7B4D"/>
    <w:pPr>
      <w:numPr>
        <w:ilvl w:val="3"/>
        <w:numId w:val="1"/>
      </w:numPr>
      <w:spacing w:before="90"/>
    </w:pPr>
    <w:rPr>
      <w:szCs w:val="24"/>
    </w:rPr>
  </w:style>
  <w:style w:type="paragraph" w:customStyle="1" w:styleId="Letter">
    <w:name w:val="Letter"/>
    <w:basedOn w:val="Normal"/>
    <w:qFormat/>
    <w:rsid w:val="001F7B4D"/>
    <w:pPr>
      <w:numPr>
        <w:ilvl w:val="4"/>
        <w:numId w:val="1"/>
      </w:numPr>
      <w:spacing w:before="120"/>
    </w:pPr>
  </w:style>
  <w:style w:type="paragraph" w:customStyle="1" w:styleId="Introductoryparagraph">
    <w:name w:val="Introductory paragraph"/>
    <w:basedOn w:val="Normal"/>
    <w:next w:val="Normal"/>
    <w:qFormat/>
    <w:rsid w:val="001F7B4D"/>
    <w:pPr>
      <w:spacing w:line="216" w:lineRule="auto"/>
    </w:pPr>
    <w:rPr>
      <w:rFonts w:ascii="Segoe UI Light" w:hAnsi="Segoe UI Light"/>
      <w:color w:val="404040" w:themeColor="text1" w:themeTint="BF"/>
      <w:sz w:val="36"/>
    </w:rPr>
  </w:style>
  <w:style w:type="paragraph" w:customStyle="1" w:styleId="Roman">
    <w:name w:val="Roman"/>
    <w:basedOn w:val="Normal"/>
    <w:qFormat/>
    <w:rsid w:val="001F7B4D"/>
    <w:pPr>
      <w:numPr>
        <w:ilvl w:val="5"/>
        <w:numId w:val="1"/>
      </w:numPr>
      <w:spacing w:before="90"/>
    </w:pPr>
    <w:rPr>
      <w:rFonts w:eastAsia="Arial Unicode MS"/>
    </w:rPr>
  </w:style>
  <w:style w:type="paragraph" w:customStyle="1" w:styleId="Circle">
    <w:name w:val="Circle"/>
    <w:basedOn w:val="Normal"/>
    <w:qFormat/>
    <w:rsid w:val="001F7B4D"/>
    <w:pPr>
      <w:numPr>
        <w:numId w:val="11"/>
      </w:numPr>
      <w:spacing w:before="30"/>
      <w:ind w:left="851" w:hanging="284"/>
    </w:pPr>
  </w:style>
  <w:style w:type="paragraph" w:customStyle="1" w:styleId="Heading3numbered">
    <w:name w:val="Heading 3 numbered"/>
    <w:basedOn w:val="Heading3"/>
    <w:next w:val="Normal"/>
    <w:qFormat/>
    <w:rsid w:val="001F7B4D"/>
    <w:pPr>
      <w:numPr>
        <w:ilvl w:val="0"/>
        <w:numId w:val="13"/>
      </w:numPr>
    </w:pPr>
  </w:style>
  <w:style w:type="character" w:styleId="FootnoteReference">
    <w:name w:val="footnote reference"/>
    <w:semiHidden/>
    <w:unhideWhenUsed/>
    <w:rsid w:val="001F7B4D"/>
    <w:rPr>
      <w:vertAlign w:val="superscript"/>
    </w:rPr>
  </w:style>
  <w:style w:type="character" w:styleId="PageNumber">
    <w:name w:val="page number"/>
    <w:semiHidden/>
    <w:unhideWhenUsed/>
    <w:rsid w:val="001F7B4D"/>
    <w:rPr>
      <w:rFonts w:ascii="Segoe UI" w:hAnsi="Segoe UI" w:cs="Segoe UI" w:hint="default"/>
      <w:b/>
      <w:bCs w:val="0"/>
      <w:sz w:val="22"/>
    </w:rPr>
  </w:style>
  <w:style w:type="table" w:styleId="TableGrid">
    <w:name w:val="Table Grid"/>
    <w:basedOn w:val="TableNormal"/>
    <w:uiPriority w:val="59"/>
    <w:rsid w:val="001F7B4D"/>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te"/>
    <w:next w:val="Normal"/>
    <w:qFormat/>
    <w:rsid w:val="001F7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ho.govt.nz/reports/cancer-st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ho.govt.nz/reports/cancer-care"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8757</Words>
  <Characters>49917</Characters>
  <Application>Microsoft Office Word</Application>
  <DocSecurity>0</DocSecurity>
  <Lines>415</Lines>
  <Paragraphs>117</Paragraphs>
  <ScaleCrop>false</ScaleCrop>
  <Company/>
  <LinksUpToDate>false</LinksUpToDate>
  <CharactersWithSpaces>58557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1</cp:revision>
  <dcterms:created xsi:type="dcterms:W3CDTF">2022-01-10T21:46:00Z</dcterms:created>
  <dcterms:modified xsi:type="dcterms:W3CDTF">2022-01-10T21:48:00Z</dcterms:modified>
</cp:coreProperties>
</file>